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516B4" w14:textId="77777777" w:rsidR="00381D09" w:rsidRPr="00284DB0" w:rsidRDefault="008E373E" w:rsidP="00307BB8">
      <w:pPr>
        <w:tabs>
          <w:tab w:val="left" w:pos="360"/>
        </w:tabs>
        <w:jc w:val="center"/>
        <w:rPr>
          <w:rFonts w:ascii="Calibri" w:hAnsi="Calibri"/>
          <w:noProof/>
          <w:sz w:val="28"/>
          <w:szCs w:val="28"/>
          <w:lang w:val="pt-BR"/>
        </w:rPr>
      </w:pPr>
      <w:r w:rsidRPr="00284DB0">
        <w:rPr>
          <w:rFonts w:ascii="Calibri" w:hAnsi="Calibri"/>
          <w:b/>
          <w:bCs/>
          <w:noProof/>
          <w:sz w:val="28"/>
          <w:szCs w:val="28"/>
          <w:lang w:val="pt-BR"/>
        </w:rPr>
        <w:t>TÍTULO DO TRABALHO</w:t>
      </w:r>
      <w:r w:rsidR="00DE2A2A" w:rsidRPr="00284DB0">
        <w:rPr>
          <w:rFonts w:ascii="Calibri" w:hAnsi="Calibri"/>
          <w:b/>
          <w:bCs/>
          <w:noProof/>
          <w:sz w:val="28"/>
          <w:szCs w:val="28"/>
          <w:lang w:val="pt-BR"/>
        </w:rPr>
        <w:t xml:space="preserve"> </w:t>
      </w:r>
    </w:p>
    <w:p w14:paraId="72E4D37A" w14:textId="77777777" w:rsidR="00381D09" w:rsidRPr="008E373E" w:rsidRDefault="00381D09" w:rsidP="00307BB8">
      <w:pPr>
        <w:tabs>
          <w:tab w:val="left" w:pos="360"/>
        </w:tabs>
        <w:jc w:val="center"/>
        <w:rPr>
          <w:rFonts w:ascii="Calibri" w:hAnsi="Calibri"/>
          <w:b/>
          <w:bCs/>
          <w:noProof/>
          <w:sz w:val="20"/>
          <w:szCs w:val="20"/>
          <w:lang w:val="pt-BR"/>
        </w:rPr>
      </w:pPr>
    </w:p>
    <w:p w14:paraId="4F91D23A" w14:textId="6238D8AD" w:rsidR="00381D09" w:rsidRPr="00EA56D2" w:rsidRDefault="008E373E" w:rsidP="00307BB8">
      <w:pPr>
        <w:tabs>
          <w:tab w:val="left" w:pos="360"/>
        </w:tabs>
        <w:jc w:val="center"/>
        <w:rPr>
          <w:rFonts w:ascii="Calibri" w:hAnsi="Calibri"/>
          <w:noProof/>
          <w:sz w:val="20"/>
          <w:szCs w:val="20"/>
          <w:u w:val="single"/>
          <w:lang w:val="pt-BR"/>
        </w:rPr>
      </w:pPr>
      <w:r w:rsidRPr="00EA56D2">
        <w:rPr>
          <w:rFonts w:ascii="Calibri" w:hAnsi="Calibri"/>
          <w:noProof/>
          <w:sz w:val="20"/>
          <w:szCs w:val="20"/>
          <w:u w:val="single"/>
          <w:lang w:val="pt-BR"/>
        </w:rPr>
        <w:t>Sobrenome,</w:t>
      </w:r>
      <w:r w:rsidR="00BF3E60" w:rsidRPr="00EA56D2">
        <w:rPr>
          <w:rFonts w:ascii="Calibri" w:hAnsi="Calibri"/>
          <w:noProof/>
          <w:sz w:val="20"/>
          <w:szCs w:val="20"/>
          <w:u w:val="single"/>
          <w:lang w:val="pt-BR"/>
        </w:rPr>
        <w:t xml:space="preserve"> </w:t>
      </w:r>
      <w:r w:rsidRPr="00EA56D2">
        <w:rPr>
          <w:rFonts w:ascii="Calibri" w:hAnsi="Calibri"/>
          <w:noProof/>
          <w:sz w:val="20"/>
          <w:szCs w:val="20"/>
          <w:u w:val="single"/>
          <w:lang w:val="pt-BR"/>
        </w:rPr>
        <w:t>Nome</w:t>
      </w:r>
      <w:r w:rsidR="00381D09" w:rsidRPr="00EA56D2">
        <w:rPr>
          <w:rFonts w:ascii="Calibri" w:hAnsi="Calibri"/>
          <w:noProof/>
          <w:sz w:val="20"/>
          <w:szCs w:val="20"/>
          <w:u w:val="single"/>
          <w:vertAlign w:val="superscript"/>
          <w:lang w:val="pt-BR"/>
        </w:rPr>
        <w:t>1</w:t>
      </w:r>
      <w:r w:rsidR="00F6714A">
        <w:rPr>
          <w:rFonts w:ascii="Calibri" w:hAnsi="Calibri"/>
          <w:noProof/>
          <w:sz w:val="20"/>
          <w:szCs w:val="20"/>
          <w:lang w:val="pt-BR"/>
        </w:rPr>
        <w:t>;</w:t>
      </w:r>
      <w:r w:rsidR="00F477FC" w:rsidRPr="00EA56D2">
        <w:rPr>
          <w:rFonts w:ascii="Calibri" w:hAnsi="Calibri"/>
          <w:noProof/>
          <w:sz w:val="20"/>
          <w:szCs w:val="20"/>
          <w:lang w:val="pt-BR"/>
        </w:rPr>
        <w:t xml:space="preserve"> </w:t>
      </w:r>
      <w:r w:rsidR="00F6714A">
        <w:rPr>
          <w:rFonts w:ascii="Calibri" w:hAnsi="Calibri"/>
          <w:noProof/>
          <w:sz w:val="20"/>
          <w:szCs w:val="20"/>
          <w:lang w:val="pt-BR"/>
        </w:rPr>
        <w:t>Sobrenome,</w:t>
      </w:r>
      <w:r w:rsidRPr="00EA56D2">
        <w:rPr>
          <w:rFonts w:ascii="Calibri" w:hAnsi="Calibri"/>
          <w:noProof/>
          <w:sz w:val="20"/>
          <w:szCs w:val="20"/>
          <w:lang w:val="pt-BR"/>
        </w:rPr>
        <w:t xml:space="preserve"> Nome</w:t>
      </w:r>
      <w:r w:rsidR="00381D09" w:rsidRPr="00EA56D2">
        <w:rPr>
          <w:rFonts w:ascii="Calibri" w:hAnsi="Calibri"/>
          <w:noProof/>
          <w:sz w:val="20"/>
          <w:szCs w:val="20"/>
          <w:vertAlign w:val="superscript"/>
          <w:lang w:val="pt-BR"/>
        </w:rPr>
        <w:t>2</w:t>
      </w:r>
      <w:r w:rsidR="00F6714A">
        <w:rPr>
          <w:rFonts w:ascii="Calibri" w:hAnsi="Calibri"/>
          <w:noProof/>
          <w:sz w:val="20"/>
          <w:szCs w:val="20"/>
          <w:lang w:val="pt-BR"/>
        </w:rPr>
        <w:t xml:space="preserve">; </w:t>
      </w:r>
      <w:r w:rsidR="00F477FC" w:rsidRPr="00EA56D2">
        <w:rPr>
          <w:rFonts w:ascii="Calibri" w:hAnsi="Calibri"/>
          <w:noProof/>
          <w:sz w:val="20"/>
          <w:szCs w:val="20"/>
          <w:lang w:val="pt-BR"/>
        </w:rPr>
        <w:t>etc.</w:t>
      </w:r>
    </w:p>
    <w:p w14:paraId="283ACBEB" w14:textId="236C207F" w:rsidR="00381D09" w:rsidRPr="00EA56D2" w:rsidRDefault="00DC5C60" w:rsidP="00307BB8">
      <w:pPr>
        <w:tabs>
          <w:tab w:val="left" w:pos="360"/>
        </w:tabs>
        <w:jc w:val="center"/>
        <w:rPr>
          <w:rFonts w:ascii="Calibri" w:hAnsi="Calibri"/>
          <w:i/>
          <w:noProof/>
          <w:sz w:val="20"/>
          <w:szCs w:val="20"/>
          <w:lang w:val="pt-BR"/>
        </w:rPr>
      </w:pPr>
      <w:r>
        <w:rPr>
          <w:rFonts w:ascii="Calibri" w:hAnsi="Calibri"/>
          <w:noProof/>
          <w:sz w:val="20"/>
          <w:szCs w:val="20"/>
          <w:lang w:val="pt-BR"/>
        </w:rPr>
        <w:t>Para o</w:t>
      </w:r>
      <w:r w:rsidR="008E373E" w:rsidRPr="00EA56D2">
        <w:rPr>
          <w:rFonts w:ascii="Calibri" w:hAnsi="Calibri"/>
          <w:noProof/>
          <w:sz w:val="20"/>
          <w:szCs w:val="20"/>
          <w:lang w:val="pt-BR"/>
        </w:rPr>
        <w:t xml:space="preserve"> autor principal, colocar o nome sublinhado.</w:t>
      </w:r>
    </w:p>
    <w:p w14:paraId="72ADCFD5" w14:textId="77777777" w:rsidR="0064498C" w:rsidRPr="00EA56D2" w:rsidRDefault="0064498C" w:rsidP="00307BB8">
      <w:pPr>
        <w:tabs>
          <w:tab w:val="left" w:pos="360"/>
        </w:tabs>
        <w:jc w:val="center"/>
        <w:rPr>
          <w:rFonts w:ascii="Calibri" w:hAnsi="Calibri"/>
          <w:noProof/>
          <w:color w:val="FF0000"/>
          <w:sz w:val="20"/>
          <w:szCs w:val="20"/>
          <w:lang w:val="pt-BR"/>
        </w:rPr>
      </w:pPr>
    </w:p>
    <w:p w14:paraId="110B19F0" w14:textId="77777777" w:rsidR="00381D09" w:rsidRPr="00EA56D2" w:rsidRDefault="00381D09" w:rsidP="00307BB8">
      <w:pPr>
        <w:tabs>
          <w:tab w:val="left" w:pos="360"/>
        </w:tabs>
        <w:jc w:val="center"/>
        <w:rPr>
          <w:rFonts w:ascii="Calibri" w:hAnsi="Calibri"/>
          <w:noProof/>
          <w:sz w:val="20"/>
          <w:szCs w:val="20"/>
          <w:vertAlign w:val="superscript"/>
          <w:lang w:val="pt-BR"/>
        </w:rPr>
      </w:pPr>
      <w:r w:rsidRPr="00EA56D2">
        <w:rPr>
          <w:rFonts w:ascii="Calibri" w:hAnsi="Calibri"/>
          <w:noProof/>
          <w:sz w:val="20"/>
          <w:szCs w:val="20"/>
          <w:vertAlign w:val="superscript"/>
          <w:lang w:val="pt-BR"/>
        </w:rPr>
        <w:t>1</w:t>
      </w:r>
      <w:r w:rsidRPr="00EA56D2">
        <w:rPr>
          <w:rFonts w:ascii="Calibri" w:hAnsi="Calibri"/>
          <w:noProof/>
          <w:sz w:val="20"/>
          <w:szCs w:val="20"/>
          <w:lang w:val="pt-BR"/>
        </w:rPr>
        <w:t>Department</w:t>
      </w:r>
      <w:r w:rsidR="008E373E" w:rsidRPr="00EA56D2">
        <w:rPr>
          <w:rFonts w:ascii="Calibri" w:hAnsi="Calibri"/>
          <w:noProof/>
          <w:sz w:val="20"/>
          <w:szCs w:val="20"/>
          <w:lang w:val="pt-BR"/>
        </w:rPr>
        <w:t>o, Universidade</w:t>
      </w:r>
      <w:r w:rsidRPr="00EA56D2">
        <w:rPr>
          <w:rFonts w:ascii="Calibri" w:hAnsi="Calibri"/>
          <w:noProof/>
          <w:sz w:val="20"/>
          <w:szCs w:val="20"/>
          <w:lang w:val="pt-BR"/>
        </w:rPr>
        <w:t xml:space="preserve">, </w:t>
      </w:r>
      <w:r w:rsidR="008E373E" w:rsidRPr="00EA56D2">
        <w:rPr>
          <w:rFonts w:ascii="Calibri" w:hAnsi="Calibri"/>
          <w:noProof/>
          <w:sz w:val="20"/>
          <w:szCs w:val="20"/>
          <w:lang w:val="pt-BR"/>
        </w:rPr>
        <w:t>País</w:t>
      </w:r>
      <w:r w:rsidR="00E3322F" w:rsidRPr="00EA56D2">
        <w:rPr>
          <w:rFonts w:ascii="Calibri" w:hAnsi="Calibri"/>
          <w:noProof/>
          <w:sz w:val="20"/>
          <w:szCs w:val="20"/>
          <w:lang w:val="pt-BR"/>
        </w:rPr>
        <w:t>, Cidade/Estado</w:t>
      </w:r>
    </w:p>
    <w:p w14:paraId="71EED3E4" w14:textId="77777777" w:rsidR="00EB287E" w:rsidRPr="00EA56D2" w:rsidRDefault="00EB287E" w:rsidP="00307BB8">
      <w:pPr>
        <w:tabs>
          <w:tab w:val="left" w:pos="360"/>
        </w:tabs>
        <w:jc w:val="center"/>
        <w:rPr>
          <w:rFonts w:ascii="Calibri" w:hAnsi="Calibri"/>
          <w:noProof/>
          <w:sz w:val="20"/>
          <w:szCs w:val="20"/>
          <w:lang w:val="pt-BR"/>
        </w:rPr>
      </w:pPr>
      <w:r w:rsidRPr="00EA56D2">
        <w:rPr>
          <w:rFonts w:ascii="Calibri" w:hAnsi="Calibri"/>
          <w:noProof/>
          <w:sz w:val="20"/>
          <w:szCs w:val="20"/>
          <w:vertAlign w:val="superscript"/>
          <w:lang w:val="pt-BR"/>
        </w:rPr>
        <w:t>2</w:t>
      </w:r>
      <w:r w:rsidR="00381D09" w:rsidRPr="00EA56D2">
        <w:rPr>
          <w:rFonts w:ascii="Calibri" w:hAnsi="Calibri"/>
          <w:noProof/>
          <w:sz w:val="20"/>
          <w:szCs w:val="20"/>
          <w:lang w:val="pt-BR"/>
        </w:rPr>
        <w:t>Department</w:t>
      </w:r>
      <w:r w:rsidR="008E373E" w:rsidRPr="00EA56D2">
        <w:rPr>
          <w:rFonts w:ascii="Calibri" w:hAnsi="Calibri"/>
          <w:noProof/>
          <w:sz w:val="20"/>
          <w:szCs w:val="20"/>
          <w:lang w:val="pt-BR"/>
        </w:rPr>
        <w:t>o</w:t>
      </w:r>
      <w:r w:rsidR="00381D09" w:rsidRPr="00EA56D2">
        <w:rPr>
          <w:rFonts w:ascii="Calibri" w:hAnsi="Calibri"/>
          <w:noProof/>
          <w:sz w:val="20"/>
          <w:szCs w:val="20"/>
          <w:lang w:val="pt-BR"/>
        </w:rPr>
        <w:t xml:space="preserve">, </w:t>
      </w:r>
      <w:r w:rsidR="00E3322F" w:rsidRPr="00EA56D2">
        <w:rPr>
          <w:rFonts w:ascii="Calibri" w:hAnsi="Calibri"/>
          <w:noProof/>
          <w:sz w:val="20"/>
          <w:szCs w:val="20"/>
          <w:lang w:val="pt-BR"/>
        </w:rPr>
        <w:t>Universidade, País, Cidade/Estado</w:t>
      </w:r>
    </w:p>
    <w:p w14:paraId="7243CB82" w14:textId="77777777" w:rsidR="00381D09" w:rsidRPr="00EA56D2" w:rsidRDefault="008E373E" w:rsidP="008E373E">
      <w:pPr>
        <w:tabs>
          <w:tab w:val="left" w:pos="360"/>
        </w:tabs>
        <w:jc w:val="center"/>
        <w:rPr>
          <w:rFonts w:ascii="Calibri" w:hAnsi="Calibri"/>
          <w:noProof/>
          <w:sz w:val="20"/>
          <w:szCs w:val="20"/>
          <w:vertAlign w:val="superscript"/>
          <w:lang w:val="pt-BR"/>
        </w:rPr>
      </w:pPr>
      <w:r w:rsidRPr="00EA56D2">
        <w:rPr>
          <w:rFonts w:ascii="Calibri" w:hAnsi="Calibri"/>
          <w:noProof/>
          <w:color w:val="0000FF"/>
          <w:sz w:val="20"/>
          <w:szCs w:val="20"/>
          <w:lang w:val="pt-BR"/>
        </w:rPr>
        <w:t xml:space="preserve">E-mail do autor principal: </w:t>
      </w:r>
      <w:r w:rsidR="00381D09" w:rsidRPr="00EA56D2">
        <w:rPr>
          <w:rFonts w:ascii="Calibri" w:hAnsi="Calibri"/>
          <w:noProof/>
          <w:color w:val="0000FF"/>
          <w:sz w:val="20"/>
          <w:szCs w:val="20"/>
          <w:lang w:val="pt-BR"/>
        </w:rPr>
        <w:t>email@</w:t>
      </w:r>
      <w:r w:rsidRPr="00EA56D2">
        <w:rPr>
          <w:rFonts w:ascii="Calibri" w:hAnsi="Calibri"/>
          <w:noProof/>
          <w:color w:val="0000FF"/>
          <w:sz w:val="20"/>
          <w:szCs w:val="20"/>
          <w:lang w:val="pt-BR"/>
        </w:rPr>
        <w:t>gmail.com</w:t>
      </w:r>
      <w:hyperlink w:history="1">
        <w:r w:rsidR="00381D09" w:rsidRPr="00EA56D2">
          <w:rPr>
            <w:rFonts w:ascii="Calibri" w:hAnsi="Calibri"/>
            <w:noProof/>
            <w:color w:val="0000FF"/>
            <w:sz w:val="20"/>
            <w:szCs w:val="20"/>
            <w:lang w:val="pt-BR"/>
          </w:rPr>
          <w:t>.</w:t>
        </w:r>
      </w:hyperlink>
      <w:hyperlink w:history="1"/>
    </w:p>
    <w:p w14:paraId="2DE339D5" w14:textId="77777777" w:rsidR="00381D09" w:rsidRPr="008E373E" w:rsidRDefault="00381D09">
      <w:pPr>
        <w:tabs>
          <w:tab w:val="left" w:pos="360"/>
        </w:tabs>
        <w:jc w:val="center"/>
        <w:rPr>
          <w:rFonts w:ascii="Calibri" w:hAnsi="Calibri"/>
          <w:noProof/>
          <w:sz w:val="20"/>
          <w:szCs w:val="20"/>
          <w:lang w:val="pt-BR"/>
        </w:rPr>
      </w:pPr>
    </w:p>
    <w:p w14:paraId="6B4233FC" w14:textId="77777777" w:rsidR="00B952C5" w:rsidRPr="008E373E" w:rsidRDefault="00B952C5">
      <w:pPr>
        <w:tabs>
          <w:tab w:val="left" w:pos="360"/>
        </w:tabs>
        <w:jc w:val="both"/>
        <w:rPr>
          <w:rFonts w:ascii="Calibri" w:hAnsi="Calibri"/>
          <w:b/>
          <w:bCs/>
          <w:noProof/>
          <w:sz w:val="20"/>
          <w:szCs w:val="20"/>
          <w:lang w:val="pt-BR"/>
        </w:rPr>
        <w:sectPr w:rsidR="00B952C5" w:rsidRPr="008E373E" w:rsidSect="00730B0D">
          <w:footerReference w:type="default" r:id="rId8"/>
          <w:pgSz w:w="11907" w:h="16839" w:code="9"/>
          <w:pgMar w:top="1080" w:right="1080" w:bottom="993" w:left="1080" w:header="708" w:footer="299" w:gutter="0"/>
          <w:cols w:space="708"/>
          <w:docGrid w:linePitch="360"/>
        </w:sectPr>
      </w:pPr>
    </w:p>
    <w:p w14:paraId="5CA7FD22" w14:textId="77777777" w:rsidR="005844B7" w:rsidRDefault="005844B7" w:rsidP="00354F7D">
      <w:pPr>
        <w:tabs>
          <w:tab w:val="left" w:pos="360"/>
        </w:tabs>
        <w:jc w:val="both"/>
        <w:rPr>
          <w:rFonts w:ascii="Calibri" w:hAnsi="Calibri"/>
          <w:b/>
          <w:bCs/>
          <w:noProof/>
          <w:lang w:val="pt-BR"/>
        </w:rPr>
      </w:pPr>
    </w:p>
    <w:p w14:paraId="38480482" w14:textId="64225220" w:rsidR="005844B7" w:rsidRPr="00B15B63" w:rsidRDefault="005844B7" w:rsidP="00354F7D">
      <w:pPr>
        <w:tabs>
          <w:tab w:val="left" w:pos="360"/>
        </w:tabs>
        <w:jc w:val="both"/>
        <w:rPr>
          <w:rFonts w:ascii="Calibri" w:hAnsi="Calibri"/>
          <w:b/>
          <w:bCs/>
          <w:noProof/>
          <w:color w:val="FF0000"/>
          <w:u w:val="single"/>
          <w:lang w:val="pt-BR"/>
        </w:rPr>
      </w:pPr>
      <w:r w:rsidRPr="00B15B63">
        <w:rPr>
          <w:rFonts w:ascii="Calibri" w:hAnsi="Calibri"/>
          <w:b/>
          <w:bCs/>
          <w:noProof/>
          <w:color w:val="FF0000"/>
          <w:u w:val="single"/>
          <w:lang w:val="pt-BR"/>
        </w:rPr>
        <w:t>O RESUMO DEVE SER INSERIDO NO SITE DO SIGVENTOS,</w:t>
      </w:r>
      <w:r w:rsidR="00B15B63">
        <w:rPr>
          <w:rFonts w:ascii="Calibri" w:hAnsi="Calibri"/>
          <w:b/>
          <w:bCs/>
          <w:noProof/>
          <w:color w:val="FF0000"/>
          <w:u w:val="single"/>
          <w:lang w:val="pt-BR"/>
        </w:rPr>
        <w:t xml:space="preserve"> NA ABA RESUMO (3.000 CARACTERES</w:t>
      </w:r>
      <w:r w:rsidRPr="00B15B63">
        <w:rPr>
          <w:rFonts w:ascii="Calibri" w:hAnsi="Calibri"/>
          <w:b/>
          <w:bCs/>
          <w:noProof/>
          <w:color w:val="FF0000"/>
          <w:u w:val="single"/>
          <w:lang w:val="pt-BR"/>
        </w:rPr>
        <w:t>)</w:t>
      </w:r>
    </w:p>
    <w:p w14:paraId="173981E3" w14:textId="77777777" w:rsidR="005844B7" w:rsidRDefault="005844B7" w:rsidP="00354F7D">
      <w:pPr>
        <w:tabs>
          <w:tab w:val="left" w:pos="360"/>
        </w:tabs>
        <w:jc w:val="both"/>
        <w:rPr>
          <w:rFonts w:ascii="Calibri" w:hAnsi="Calibri"/>
          <w:b/>
          <w:bCs/>
          <w:noProof/>
          <w:lang w:val="pt-BR"/>
        </w:rPr>
      </w:pPr>
    </w:p>
    <w:p w14:paraId="65D13804" w14:textId="77777777" w:rsidR="00381D09" w:rsidRPr="00EA56D2" w:rsidRDefault="008E373E" w:rsidP="00354F7D">
      <w:pPr>
        <w:tabs>
          <w:tab w:val="left" w:pos="360"/>
        </w:tabs>
        <w:jc w:val="both"/>
        <w:rPr>
          <w:rFonts w:ascii="Calibri" w:hAnsi="Calibri"/>
          <w:b/>
          <w:bCs/>
          <w:noProof/>
          <w:lang w:val="pt-BR"/>
        </w:rPr>
      </w:pPr>
      <w:r w:rsidRPr="00EA56D2">
        <w:rPr>
          <w:rFonts w:ascii="Calibri" w:hAnsi="Calibri"/>
          <w:b/>
          <w:bCs/>
          <w:noProof/>
          <w:lang w:val="pt-BR"/>
        </w:rPr>
        <w:t>INTRODUÇÃO</w:t>
      </w:r>
    </w:p>
    <w:p w14:paraId="265EE55E" w14:textId="5CFB366D" w:rsidR="000024DA" w:rsidRPr="00EA56D2" w:rsidRDefault="008E373E" w:rsidP="000024DA">
      <w:pPr>
        <w:jc w:val="both"/>
        <w:rPr>
          <w:rFonts w:ascii="Calibri" w:hAnsi="Calibri"/>
          <w:noProof/>
          <w:lang w:val="pt-BR"/>
        </w:rPr>
      </w:pPr>
      <w:r w:rsidRPr="00EA56D2">
        <w:rPr>
          <w:rFonts w:ascii="Calibri" w:hAnsi="Calibri"/>
          <w:noProof/>
          <w:lang w:val="pt-BR"/>
        </w:rPr>
        <w:t xml:space="preserve">A introdução deverá </w:t>
      </w:r>
      <w:r w:rsidR="00B11DF2">
        <w:rPr>
          <w:rFonts w:ascii="Calibri" w:hAnsi="Calibri"/>
          <w:noProof/>
          <w:lang w:val="pt-BR"/>
        </w:rPr>
        <w:t xml:space="preserve">conter a </w:t>
      </w:r>
      <w:r w:rsidRPr="00EA56D2">
        <w:rPr>
          <w:rFonts w:ascii="Calibri" w:hAnsi="Calibri"/>
          <w:noProof/>
          <w:lang w:val="pt-BR"/>
        </w:rPr>
        <w:t>importância e relevância científica, técnicas ou extensionista</w:t>
      </w:r>
      <w:r w:rsidR="00B11DF2">
        <w:rPr>
          <w:rFonts w:ascii="Calibri" w:hAnsi="Calibri"/>
          <w:noProof/>
          <w:lang w:val="pt-BR"/>
        </w:rPr>
        <w:t xml:space="preserve"> do trabalho</w:t>
      </w:r>
      <w:r w:rsidRPr="00EA56D2">
        <w:rPr>
          <w:rFonts w:ascii="Calibri" w:hAnsi="Calibri"/>
          <w:noProof/>
          <w:lang w:val="pt-BR"/>
        </w:rPr>
        <w:t>. Necessário conter informações da literatura</w:t>
      </w:r>
      <w:r w:rsidR="003C1E52" w:rsidRPr="00EA56D2">
        <w:rPr>
          <w:rFonts w:ascii="Calibri" w:hAnsi="Calibri"/>
          <w:noProof/>
          <w:lang w:val="pt-BR"/>
        </w:rPr>
        <w:t xml:space="preserve"> com suas respectivas referências. </w:t>
      </w:r>
      <w:r w:rsidRPr="00EA56D2">
        <w:rPr>
          <w:rFonts w:ascii="Calibri" w:hAnsi="Calibri"/>
          <w:noProof/>
          <w:lang w:val="pt-BR"/>
        </w:rPr>
        <w:t>As referências precis</w:t>
      </w:r>
      <w:r w:rsidR="00EC3C5F">
        <w:rPr>
          <w:rFonts w:ascii="Calibri" w:hAnsi="Calibri"/>
          <w:noProof/>
          <w:lang w:val="pt-BR"/>
        </w:rPr>
        <w:t>am ser adicionadas em texto subrescrito</w:t>
      </w:r>
      <w:bookmarkStart w:id="0" w:name="_GoBack"/>
      <w:bookmarkEnd w:id="0"/>
      <w:r w:rsidR="00381D09" w:rsidRPr="00EA56D2">
        <w:rPr>
          <w:rFonts w:ascii="Calibri" w:hAnsi="Calibri"/>
          <w:noProof/>
          <w:vertAlign w:val="superscript"/>
          <w:lang w:val="pt-BR"/>
        </w:rPr>
        <w:t>1</w:t>
      </w:r>
      <w:r w:rsidRPr="00EA56D2">
        <w:rPr>
          <w:rFonts w:ascii="Calibri" w:hAnsi="Calibri"/>
          <w:noProof/>
          <w:lang w:val="pt-BR"/>
        </w:rPr>
        <w:t>. O resumo deve ser salvo</w:t>
      </w:r>
      <w:r w:rsidR="008C3610">
        <w:rPr>
          <w:rFonts w:ascii="Calibri" w:hAnsi="Calibri"/>
          <w:noProof/>
          <w:lang w:val="pt-BR"/>
        </w:rPr>
        <w:t xml:space="preserve"> com o nome do autor, seguido da</w:t>
      </w:r>
      <w:r w:rsidRPr="00EA56D2">
        <w:rPr>
          <w:rFonts w:ascii="Calibri" w:hAnsi="Calibri"/>
          <w:noProof/>
          <w:lang w:val="pt-BR"/>
        </w:rPr>
        <w:t xml:space="preserve"> forma de apresentação (oral ou pôster)</w:t>
      </w:r>
      <w:r w:rsidR="0068631B" w:rsidRPr="00EA56D2">
        <w:rPr>
          <w:rFonts w:ascii="Calibri" w:hAnsi="Calibri"/>
          <w:noProof/>
          <w:lang w:val="pt-BR"/>
        </w:rPr>
        <w:t>.</w:t>
      </w:r>
      <w:r w:rsidRPr="00EA56D2">
        <w:rPr>
          <w:rFonts w:ascii="Calibri" w:hAnsi="Calibri"/>
          <w:noProof/>
          <w:lang w:val="pt-BR"/>
        </w:rPr>
        <w:t xml:space="preserve"> Cada inscrição dará direito a submissão de até dois r</w:t>
      </w:r>
      <w:r w:rsidR="008C3610">
        <w:rPr>
          <w:rFonts w:ascii="Calibri" w:hAnsi="Calibri"/>
          <w:noProof/>
          <w:lang w:val="pt-BR"/>
        </w:rPr>
        <w:t>esumos para apresentação oral pô</w:t>
      </w:r>
      <w:r w:rsidRPr="00EA56D2">
        <w:rPr>
          <w:rFonts w:ascii="Calibri" w:hAnsi="Calibri"/>
          <w:noProof/>
          <w:lang w:val="pt-BR"/>
        </w:rPr>
        <w:t xml:space="preserve">ster. </w:t>
      </w:r>
    </w:p>
    <w:p w14:paraId="219220EA" w14:textId="77777777" w:rsidR="00CC414F" w:rsidRPr="00EA56D2" w:rsidRDefault="00CC414F" w:rsidP="00354F7D">
      <w:pPr>
        <w:jc w:val="both"/>
        <w:rPr>
          <w:rFonts w:ascii="Calibri" w:hAnsi="Calibri"/>
          <w:noProof/>
          <w:lang w:val="pt-BR"/>
        </w:rPr>
      </w:pPr>
    </w:p>
    <w:p w14:paraId="7E057BB5" w14:textId="77777777" w:rsidR="00381D09" w:rsidRPr="00EA56D2" w:rsidRDefault="008E373E" w:rsidP="00354F7D">
      <w:pPr>
        <w:tabs>
          <w:tab w:val="left" w:pos="360"/>
        </w:tabs>
        <w:jc w:val="both"/>
        <w:rPr>
          <w:rFonts w:ascii="Calibri" w:hAnsi="Calibri"/>
          <w:b/>
          <w:bCs/>
          <w:noProof/>
          <w:lang w:val="pt-BR"/>
        </w:rPr>
      </w:pPr>
      <w:r w:rsidRPr="00EA56D2">
        <w:rPr>
          <w:rFonts w:ascii="Calibri" w:hAnsi="Calibri"/>
          <w:b/>
          <w:bCs/>
          <w:noProof/>
          <w:lang w:val="pt-BR"/>
        </w:rPr>
        <w:t>MATERIAIS E MÉTODOS</w:t>
      </w:r>
    </w:p>
    <w:p w14:paraId="724210CC" w14:textId="7D4FCD41" w:rsidR="003C1E52" w:rsidRPr="00EA56D2" w:rsidRDefault="008E373E" w:rsidP="00354F7D">
      <w:pPr>
        <w:jc w:val="both"/>
        <w:rPr>
          <w:rFonts w:ascii="Calibri" w:hAnsi="Calibri"/>
          <w:noProof/>
          <w:lang w:val="pt-BR"/>
        </w:rPr>
      </w:pPr>
      <w:r w:rsidRPr="00EA56D2">
        <w:rPr>
          <w:rFonts w:ascii="Calibri" w:hAnsi="Calibri"/>
          <w:noProof/>
          <w:lang w:val="pt-BR"/>
        </w:rPr>
        <w:t>Essa sessão serve para especificar o que exatamente foi feito para o desenvolvimento do trabalho. Os métodos e processos usados.</w:t>
      </w:r>
    </w:p>
    <w:p w14:paraId="6B8B483C" w14:textId="77777777" w:rsidR="00CC414F" w:rsidRPr="00EA56D2" w:rsidRDefault="00CC414F" w:rsidP="00354F7D">
      <w:pPr>
        <w:jc w:val="both"/>
        <w:rPr>
          <w:rFonts w:ascii="Calibri" w:hAnsi="Calibri"/>
          <w:noProof/>
          <w:lang w:val="pt-BR"/>
        </w:rPr>
      </w:pPr>
    </w:p>
    <w:p w14:paraId="595F15D0" w14:textId="1A643940" w:rsidR="00381D09" w:rsidRPr="00EA56D2" w:rsidRDefault="00B11DF2" w:rsidP="00354F7D">
      <w:pPr>
        <w:tabs>
          <w:tab w:val="left" w:pos="360"/>
        </w:tabs>
        <w:jc w:val="both"/>
        <w:rPr>
          <w:rFonts w:ascii="Calibri" w:hAnsi="Calibri"/>
          <w:b/>
          <w:bCs/>
          <w:noProof/>
          <w:lang w:val="pt-BR"/>
        </w:rPr>
      </w:pPr>
      <w:r>
        <w:rPr>
          <w:rFonts w:ascii="Calibri" w:hAnsi="Calibri"/>
          <w:b/>
          <w:bCs/>
          <w:noProof/>
          <w:lang w:val="pt-BR"/>
        </w:rPr>
        <w:t>RESULTADOS E</w:t>
      </w:r>
      <w:r w:rsidR="008E373E" w:rsidRPr="00EA56D2">
        <w:rPr>
          <w:rFonts w:ascii="Calibri" w:hAnsi="Calibri"/>
          <w:b/>
          <w:bCs/>
          <w:noProof/>
          <w:lang w:val="pt-BR"/>
        </w:rPr>
        <w:t xml:space="preserve"> DISCUSSÕES</w:t>
      </w:r>
    </w:p>
    <w:p w14:paraId="2FD4BBAF" w14:textId="77777777" w:rsidR="00381D09" w:rsidRPr="00EA56D2" w:rsidRDefault="008E373E" w:rsidP="00354F7D">
      <w:pPr>
        <w:jc w:val="both"/>
        <w:rPr>
          <w:rFonts w:ascii="Calibri" w:hAnsi="Calibri"/>
          <w:noProof/>
          <w:lang w:val="pt-BR"/>
        </w:rPr>
      </w:pPr>
      <w:r w:rsidRPr="00EA56D2">
        <w:rPr>
          <w:rFonts w:ascii="Calibri" w:hAnsi="Calibri"/>
          <w:noProof/>
          <w:lang w:val="pt-BR"/>
        </w:rPr>
        <w:t>Escrever aqui os resu</w:t>
      </w:r>
      <w:r w:rsidR="003C1E52" w:rsidRPr="00EA56D2">
        <w:rPr>
          <w:rFonts w:ascii="Calibri" w:hAnsi="Calibri"/>
          <w:noProof/>
          <w:lang w:val="pt-BR"/>
        </w:rPr>
        <w:t>ltados apresentados no desenvolvimento do trabalho</w:t>
      </w:r>
      <w:r w:rsidRPr="00EA56D2">
        <w:rPr>
          <w:rFonts w:ascii="Calibri" w:hAnsi="Calibri"/>
          <w:noProof/>
          <w:lang w:val="pt-BR"/>
        </w:rPr>
        <w:t xml:space="preserve"> proposto.</w:t>
      </w:r>
    </w:p>
    <w:p w14:paraId="0AE2ED33" w14:textId="77777777" w:rsidR="00381D09" w:rsidRPr="00EA56D2" w:rsidRDefault="00381D09" w:rsidP="00CC414F">
      <w:pPr>
        <w:jc w:val="both"/>
        <w:rPr>
          <w:rFonts w:ascii="Calibri" w:hAnsi="Calibri"/>
          <w:noProof/>
          <w:lang w:val="pt-BR"/>
        </w:rPr>
      </w:pPr>
    </w:p>
    <w:p w14:paraId="3EB28695" w14:textId="77777777" w:rsidR="001613B0" w:rsidRPr="00EA56D2" w:rsidRDefault="001613B0" w:rsidP="00EA56D2">
      <w:pPr>
        <w:rPr>
          <w:rFonts w:ascii="Calibri" w:hAnsi="Calibri"/>
          <w:noProof/>
          <w:lang w:val="pt-BR"/>
        </w:rPr>
      </w:pPr>
      <w:r w:rsidRPr="00EA56D2">
        <w:rPr>
          <w:rFonts w:ascii="Calibri" w:hAnsi="Calibri"/>
          <w:b/>
          <w:noProof/>
          <w:lang w:val="pt-BR"/>
        </w:rPr>
        <w:t>Tab</w:t>
      </w:r>
      <w:r w:rsidR="00B8611D" w:rsidRPr="00EA56D2">
        <w:rPr>
          <w:rFonts w:ascii="Calibri" w:hAnsi="Calibri"/>
          <w:b/>
          <w:noProof/>
          <w:lang w:val="pt-BR"/>
        </w:rPr>
        <w:t>ela</w:t>
      </w:r>
      <w:r w:rsidRPr="00EA56D2">
        <w:rPr>
          <w:rFonts w:ascii="Calibri" w:hAnsi="Calibri"/>
          <w:b/>
          <w:noProof/>
          <w:lang w:val="pt-BR"/>
        </w:rPr>
        <w:t xml:space="preserve"> 1. </w:t>
      </w:r>
      <w:r w:rsidR="003C1E52" w:rsidRPr="00EA56D2">
        <w:rPr>
          <w:rFonts w:ascii="Calibri" w:hAnsi="Calibri"/>
          <w:noProof/>
          <w:lang w:val="pt-BR"/>
        </w:rPr>
        <w:t>Modelo de tabela</w:t>
      </w:r>
      <w:r w:rsidRPr="00EA56D2">
        <w:rPr>
          <w:rFonts w:ascii="Calibri" w:hAnsi="Calibri"/>
          <w:noProof/>
          <w:lang w:val="pt-BR"/>
        </w:rPr>
        <w:t>.</w:t>
      </w:r>
    </w:p>
    <w:p w14:paraId="61E1DFCA" w14:textId="77777777" w:rsidR="001613B0" w:rsidRPr="00EA56D2" w:rsidRDefault="001613B0" w:rsidP="00CC414F">
      <w:pPr>
        <w:jc w:val="both"/>
        <w:rPr>
          <w:rFonts w:ascii="Calibri" w:hAnsi="Calibri"/>
          <w:noProof/>
          <w:lang w:val="pt-BR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372"/>
        <w:gridCol w:w="1538"/>
        <w:gridCol w:w="1575"/>
      </w:tblGrid>
      <w:tr w:rsidR="00381D09" w:rsidRPr="00EA56D2" w14:paraId="764493FB" w14:textId="77777777" w:rsidTr="00DD1151">
        <w:trPr>
          <w:trHeight w:val="279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242C" w14:textId="77777777" w:rsidR="00381D09" w:rsidRPr="00EA56D2" w:rsidRDefault="008E373E" w:rsidP="00CC414F">
            <w:pPr>
              <w:jc w:val="both"/>
              <w:rPr>
                <w:rFonts w:ascii="Calibri" w:hAnsi="Calibri"/>
                <w:noProof/>
                <w:lang w:val="pt-BR"/>
              </w:rPr>
            </w:pPr>
            <w:r w:rsidRPr="00EA56D2">
              <w:rPr>
                <w:rFonts w:ascii="Calibri" w:hAnsi="Calibri"/>
                <w:noProof/>
                <w:lang w:val="pt-BR"/>
              </w:rPr>
              <w:t>Amostras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7304" w14:textId="77777777" w:rsidR="00381D09" w:rsidRPr="00EA56D2" w:rsidRDefault="008E373E" w:rsidP="00CC414F">
            <w:pPr>
              <w:jc w:val="center"/>
              <w:rPr>
                <w:rFonts w:ascii="Calibri" w:hAnsi="Calibri"/>
                <w:noProof/>
                <w:lang w:val="pt-BR"/>
              </w:rPr>
            </w:pPr>
            <w:r w:rsidRPr="00EA56D2">
              <w:rPr>
                <w:rFonts w:ascii="Calibri" w:hAnsi="Calibri"/>
                <w:noProof/>
                <w:lang w:val="pt-BR"/>
              </w:rPr>
              <w:t>Diametro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C41C9" w14:textId="77777777" w:rsidR="00381D09" w:rsidRPr="00EA56D2" w:rsidRDefault="00802CC9" w:rsidP="00CC414F">
            <w:pPr>
              <w:jc w:val="center"/>
              <w:rPr>
                <w:rFonts w:ascii="Calibri" w:hAnsi="Calibri"/>
                <w:noProof/>
                <w:lang w:val="pt-BR"/>
              </w:rPr>
            </w:pPr>
            <w:r w:rsidRPr="00EA56D2">
              <w:rPr>
                <w:rFonts w:ascii="Calibri" w:hAnsi="Calibri"/>
                <w:noProof/>
                <w:lang w:val="pt-BR"/>
              </w:rPr>
              <w:t>EE (%)</w:t>
            </w:r>
          </w:p>
        </w:tc>
      </w:tr>
      <w:tr w:rsidR="00381D09" w:rsidRPr="00EA56D2" w14:paraId="55ADBC48" w14:textId="77777777" w:rsidTr="00DD1151">
        <w:trPr>
          <w:trHeight w:val="543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0DD4" w14:textId="77777777" w:rsidR="00381D09" w:rsidRPr="00EA56D2" w:rsidRDefault="00802CC9" w:rsidP="00CC414F">
            <w:pPr>
              <w:jc w:val="both"/>
              <w:rPr>
                <w:rFonts w:ascii="Calibri" w:hAnsi="Calibri"/>
                <w:noProof/>
                <w:lang w:val="pt-BR"/>
              </w:rPr>
            </w:pPr>
            <w:r w:rsidRPr="00EA56D2">
              <w:rPr>
                <w:rFonts w:ascii="Calibri" w:hAnsi="Calibri"/>
                <w:noProof/>
                <w:lang w:val="pt-BR"/>
              </w:rPr>
              <w:t>C10</w:t>
            </w:r>
          </w:p>
          <w:p w14:paraId="2A954B6B" w14:textId="77777777" w:rsidR="00381D09" w:rsidRPr="00EA56D2" w:rsidRDefault="00802CC9" w:rsidP="00CC414F">
            <w:pPr>
              <w:jc w:val="both"/>
              <w:rPr>
                <w:rFonts w:ascii="Calibri" w:hAnsi="Calibri"/>
                <w:noProof/>
                <w:lang w:val="pt-BR"/>
              </w:rPr>
            </w:pPr>
            <w:r w:rsidRPr="00EA56D2">
              <w:rPr>
                <w:rFonts w:ascii="Calibri" w:hAnsi="Calibri"/>
                <w:noProof/>
                <w:lang w:val="pt-BR"/>
              </w:rPr>
              <w:t>C20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13B3" w14:textId="77777777" w:rsidR="00381D09" w:rsidRPr="00EA56D2" w:rsidRDefault="00381D09" w:rsidP="00CC414F">
            <w:pPr>
              <w:jc w:val="center"/>
              <w:rPr>
                <w:rFonts w:ascii="Calibri" w:hAnsi="Calibri"/>
                <w:noProof/>
                <w:lang w:val="pt-BR"/>
              </w:rPr>
            </w:pPr>
            <w:r w:rsidRPr="00EA56D2">
              <w:rPr>
                <w:rFonts w:ascii="Calibri" w:hAnsi="Calibri"/>
                <w:noProof/>
                <w:lang w:val="pt-BR"/>
              </w:rPr>
              <w:t>14</w:t>
            </w:r>
          </w:p>
          <w:p w14:paraId="58AF8CF9" w14:textId="77777777" w:rsidR="00381D09" w:rsidRPr="00EA56D2" w:rsidRDefault="00381D09" w:rsidP="00CC414F">
            <w:pPr>
              <w:jc w:val="center"/>
              <w:rPr>
                <w:rFonts w:ascii="Calibri" w:hAnsi="Calibri"/>
                <w:noProof/>
                <w:lang w:val="pt-BR"/>
              </w:rPr>
            </w:pPr>
            <w:r w:rsidRPr="00EA56D2">
              <w:rPr>
                <w:rFonts w:ascii="Calibri" w:hAnsi="Calibri"/>
                <w:noProof/>
                <w:lang w:val="pt-BR"/>
              </w:rPr>
              <w:t>6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0937" w14:textId="77777777" w:rsidR="00381D09" w:rsidRPr="00EA56D2" w:rsidRDefault="00381D09" w:rsidP="00CC414F">
            <w:pPr>
              <w:jc w:val="both"/>
              <w:rPr>
                <w:rFonts w:ascii="Calibri" w:hAnsi="Calibri"/>
                <w:noProof/>
                <w:lang w:val="pt-BR"/>
              </w:rPr>
            </w:pPr>
            <w:r w:rsidRPr="00EA56D2">
              <w:rPr>
                <w:rFonts w:ascii="Calibri" w:hAnsi="Calibri"/>
                <w:noProof/>
                <w:lang w:val="pt-BR"/>
              </w:rPr>
              <w:t xml:space="preserve">          8</w:t>
            </w:r>
            <w:r w:rsidR="00CF571F" w:rsidRPr="00EA56D2">
              <w:rPr>
                <w:rFonts w:ascii="Calibri" w:hAnsi="Calibri"/>
                <w:noProof/>
                <w:lang w:val="pt-BR"/>
              </w:rPr>
              <w:t>0</w:t>
            </w:r>
          </w:p>
          <w:p w14:paraId="1F2E7E3D" w14:textId="77777777" w:rsidR="00381D09" w:rsidRPr="00EA56D2" w:rsidRDefault="00381D09" w:rsidP="00CC414F">
            <w:pPr>
              <w:jc w:val="both"/>
              <w:rPr>
                <w:rFonts w:ascii="Calibri" w:hAnsi="Calibri"/>
                <w:noProof/>
                <w:lang w:val="pt-BR"/>
              </w:rPr>
            </w:pPr>
            <w:r w:rsidRPr="00EA56D2">
              <w:rPr>
                <w:rFonts w:ascii="Calibri" w:hAnsi="Calibri"/>
                <w:noProof/>
                <w:lang w:val="pt-BR"/>
              </w:rPr>
              <w:t xml:space="preserve">          </w:t>
            </w:r>
            <w:r w:rsidR="00CF571F" w:rsidRPr="00EA56D2">
              <w:rPr>
                <w:rFonts w:ascii="Calibri" w:hAnsi="Calibri"/>
                <w:noProof/>
                <w:lang w:val="pt-BR"/>
              </w:rPr>
              <w:t>98</w:t>
            </w:r>
          </w:p>
        </w:tc>
      </w:tr>
    </w:tbl>
    <w:p w14:paraId="051CF2FF" w14:textId="77777777" w:rsidR="00DD1151" w:rsidRPr="00EA56D2" w:rsidRDefault="00DD1151" w:rsidP="00DD1151">
      <w:pPr>
        <w:jc w:val="center"/>
        <w:rPr>
          <w:rFonts w:ascii="Calibri" w:hAnsi="Calibri"/>
          <w:noProof/>
          <w:lang w:val="pt-BR" w:eastAsia="es-AR"/>
        </w:rPr>
      </w:pPr>
    </w:p>
    <w:p w14:paraId="7BFDCAB6" w14:textId="77777777" w:rsidR="00DD1151" w:rsidRPr="00EA56D2" w:rsidRDefault="00DD1151" w:rsidP="00BA489D">
      <w:pPr>
        <w:rPr>
          <w:rFonts w:ascii="Calibri" w:hAnsi="Calibri"/>
          <w:noProof/>
          <w:lang w:val="pt-BR" w:eastAsia="es-AR"/>
        </w:rPr>
      </w:pPr>
    </w:p>
    <w:p w14:paraId="5256ABB1" w14:textId="77777777" w:rsidR="00DD1151" w:rsidRPr="00EA56D2" w:rsidRDefault="007575EB" w:rsidP="00DD1151">
      <w:pPr>
        <w:jc w:val="center"/>
        <w:rPr>
          <w:rFonts w:ascii="Calibri" w:hAnsi="Calibri"/>
          <w:noProof/>
          <w:lang w:val="pt-BR" w:eastAsia="es-AR"/>
        </w:rPr>
      </w:pPr>
      <w:r w:rsidRPr="00EA56D2">
        <w:rPr>
          <w:rFonts w:ascii="Calibri" w:hAnsi="Calibri"/>
          <w:noProof/>
          <w:lang w:val="en-US" w:eastAsia="en-US"/>
        </w:rPr>
        <w:drawing>
          <wp:inline distT="0" distB="0" distL="0" distR="0" wp14:anchorId="016A471D" wp14:editId="78890DDE">
            <wp:extent cx="2164080" cy="642386"/>
            <wp:effectExtent l="0" t="0" r="0" b="0"/>
            <wp:docPr id="11" name="Picture 11" descr="Captura de Tela 2018-09-10 à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a de Tela 2018-09-10 às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4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EAE53" w14:textId="77777777" w:rsidR="00381D09" w:rsidRPr="00EA56D2" w:rsidRDefault="00381D09" w:rsidP="00CC414F">
      <w:pPr>
        <w:tabs>
          <w:tab w:val="left" w:pos="360"/>
        </w:tabs>
        <w:rPr>
          <w:rFonts w:ascii="Calibri" w:hAnsi="Calibri"/>
          <w:noProof/>
          <w:lang w:val="pt-BR"/>
        </w:rPr>
      </w:pPr>
    </w:p>
    <w:p w14:paraId="4452933F" w14:textId="45936837" w:rsidR="00381D09" w:rsidRPr="00EA56D2" w:rsidRDefault="00381D09" w:rsidP="00CC414F">
      <w:pPr>
        <w:tabs>
          <w:tab w:val="left" w:pos="360"/>
        </w:tabs>
        <w:rPr>
          <w:rFonts w:ascii="Calibri" w:hAnsi="Calibri"/>
          <w:b/>
          <w:bCs/>
          <w:noProof/>
          <w:lang w:val="pt-BR"/>
        </w:rPr>
      </w:pPr>
      <w:r w:rsidRPr="00EA56D2">
        <w:rPr>
          <w:rFonts w:ascii="Calibri" w:hAnsi="Calibri"/>
          <w:b/>
          <w:bCs/>
          <w:noProof/>
          <w:lang w:val="pt-BR"/>
        </w:rPr>
        <w:t>CONCLU</w:t>
      </w:r>
      <w:r w:rsidR="00B11DF2">
        <w:rPr>
          <w:rFonts w:ascii="Calibri" w:hAnsi="Calibri"/>
          <w:b/>
          <w:bCs/>
          <w:noProof/>
          <w:lang w:val="pt-BR"/>
        </w:rPr>
        <w:t>SÃO</w:t>
      </w:r>
    </w:p>
    <w:p w14:paraId="2EE7C3B6" w14:textId="74EF5D94" w:rsidR="00E3322F" w:rsidRPr="00EA56D2" w:rsidRDefault="008C3610" w:rsidP="00CC414F">
      <w:pPr>
        <w:jc w:val="both"/>
        <w:rPr>
          <w:rFonts w:ascii="Calibri" w:hAnsi="Calibri"/>
          <w:noProof/>
          <w:lang w:val="pt-BR"/>
        </w:rPr>
      </w:pPr>
      <w:r>
        <w:rPr>
          <w:rFonts w:ascii="Calibri" w:hAnsi="Calibri"/>
          <w:noProof/>
          <w:lang w:val="pt-BR"/>
        </w:rPr>
        <w:t>A conclusão</w:t>
      </w:r>
      <w:r w:rsidR="00E3322F" w:rsidRPr="00EA56D2">
        <w:rPr>
          <w:rFonts w:ascii="Calibri" w:hAnsi="Calibri"/>
          <w:noProof/>
          <w:lang w:val="pt-BR"/>
        </w:rPr>
        <w:t xml:space="preserve"> precisa ser baseada em fatos e evidências, com o mínimo de especulação, para a significância do trabalho.</w:t>
      </w:r>
    </w:p>
    <w:p w14:paraId="0C4BDF35" w14:textId="77777777" w:rsidR="00CE2C2E" w:rsidRPr="00EA56D2" w:rsidRDefault="00CE2C2E" w:rsidP="00CC414F">
      <w:pPr>
        <w:jc w:val="both"/>
        <w:rPr>
          <w:rFonts w:ascii="Calibri" w:hAnsi="Calibri"/>
          <w:noProof/>
          <w:lang w:val="pt-BR"/>
        </w:rPr>
      </w:pPr>
    </w:p>
    <w:p w14:paraId="55BEAFAC" w14:textId="77777777" w:rsidR="00E3322F" w:rsidRPr="00EA56D2" w:rsidRDefault="00E3322F" w:rsidP="00CC414F">
      <w:pPr>
        <w:jc w:val="both"/>
        <w:rPr>
          <w:rFonts w:ascii="Calibri" w:hAnsi="Calibri"/>
          <w:noProof/>
          <w:lang w:val="pt-BR"/>
        </w:rPr>
      </w:pPr>
    </w:p>
    <w:p w14:paraId="5F08261B" w14:textId="77777777" w:rsidR="00E3322F" w:rsidRDefault="00E3322F" w:rsidP="00CC414F">
      <w:pPr>
        <w:jc w:val="both"/>
        <w:rPr>
          <w:rFonts w:ascii="Calibri" w:hAnsi="Calibri"/>
          <w:noProof/>
          <w:lang w:val="pt-BR"/>
        </w:rPr>
      </w:pPr>
    </w:p>
    <w:p w14:paraId="7F43D3E7" w14:textId="77777777" w:rsidR="00EA56D2" w:rsidRPr="00EA56D2" w:rsidRDefault="00EA56D2" w:rsidP="00CC414F">
      <w:pPr>
        <w:jc w:val="both"/>
        <w:rPr>
          <w:rFonts w:ascii="Calibri" w:hAnsi="Calibri"/>
          <w:noProof/>
          <w:lang w:val="pt-BR"/>
        </w:rPr>
      </w:pPr>
    </w:p>
    <w:p w14:paraId="56AACFBF" w14:textId="77777777" w:rsidR="00E3322F" w:rsidRPr="00EA56D2" w:rsidRDefault="00E3322F" w:rsidP="00CC414F">
      <w:pPr>
        <w:jc w:val="both"/>
        <w:rPr>
          <w:rFonts w:ascii="Calibri" w:hAnsi="Calibri"/>
          <w:noProof/>
          <w:lang w:val="pt-BR"/>
        </w:rPr>
      </w:pPr>
    </w:p>
    <w:p w14:paraId="71F0A87A" w14:textId="7BA9EB82" w:rsidR="00381D09" w:rsidRPr="00EA56D2" w:rsidRDefault="00B11DF2" w:rsidP="00CC414F">
      <w:pPr>
        <w:tabs>
          <w:tab w:val="left" w:pos="360"/>
        </w:tabs>
        <w:jc w:val="both"/>
        <w:rPr>
          <w:rFonts w:ascii="Calibri" w:hAnsi="Calibri"/>
          <w:b/>
          <w:bCs/>
          <w:noProof/>
          <w:lang w:val="pt-BR"/>
        </w:rPr>
      </w:pPr>
      <w:r>
        <w:rPr>
          <w:rFonts w:ascii="Calibri" w:hAnsi="Calibri"/>
          <w:b/>
          <w:bCs/>
          <w:noProof/>
          <w:lang w:val="pt-BR"/>
        </w:rPr>
        <w:t>REFERÊNCIAS</w:t>
      </w:r>
    </w:p>
    <w:p w14:paraId="3D2024A4" w14:textId="152A8BAF" w:rsidR="00EA56D2" w:rsidRDefault="00EA56D2" w:rsidP="00CC414F">
      <w:pPr>
        <w:tabs>
          <w:tab w:val="left" w:pos="360"/>
        </w:tabs>
        <w:jc w:val="both"/>
        <w:rPr>
          <w:rFonts w:ascii="Calibri" w:hAnsi="Calibri"/>
          <w:noProof/>
          <w:lang w:val="pt-BR"/>
        </w:rPr>
      </w:pPr>
      <w:r>
        <w:rPr>
          <w:rFonts w:ascii="Calibri" w:hAnsi="Calibri"/>
          <w:noProof/>
          <w:lang w:val="pt-BR"/>
        </w:rPr>
        <w:t>As referências precisam ser numeradas, conforme o modelo que segue.</w:t>
      </w:r>
    </w:p>
    <w:p w14:paraId="1C3D85D4" w14:textId="77777777" w:rsidR="00EA56D2" w:rsidRPr="00EA56D2" w:rsidRDefault="00EA56D2" w:rsidP="00CC414F">
      <w:pPr>
        <w:tabs>
          <w:tab w:val="left" w:pos="360"/>
        </w:tabs>
        <w:jc w:val="both"/>
        <w:rPr>
          <w:rFonts w:ascii="Calibri" w:hAnsi="Calibri"/>
          <w:noProof/>
          <w:lang w:val="pt-BR"/>
        </w:rPr>
      </w:pPr>
    </w:p>
    <w:p w14:paraId="1277E9E2" w14:textId="54FD7EDA" w:rsidR="00381D09" w:rsidRPr="00EA56D2" w:rsidRDefault="00381D09" w:rsidP="00CC414F">
      <w:pPr>
        <w:jc w:val="both"/>
        <w:rPr>
          <w:rFonts w:ascii="Calibri" w:hAnsi="Calibri"/>
          <w:noProof/>
          <w:lang w:val="pt-BR"/>
        </w:rPr>
      </w:pPr>
      <w:r w:rsidRPr="00EA56D2">
        <w:rPr>
          <w:rFonts w:ascii="Calibri" w:hAnsi="Calibri"/>
          <w:noProof/>
          <w:lang w:val="pt-BR"/>
        </w:rPr>
        <w:t xml:space="preserve">1. </w:t>
      </w:r>
      <w:r w:rsidR="000C0D36">
        <w:rPr>
          <w:rFonts w:ascii="Calibri" w:hAnsi="Calibri"/>
          <w:noProof/>
          <w:lang w:val="pt-BR"/>
        </w:rPr>
        <w:t>Silva, Rafael</w:t>
      </w:r>
      <w:r w:rsidRPr="00EA56D2">
        <w:rPr>
          <w:rFonts w:ascii="Calibri" w:hAnsi="Calibri"/>
          <w:noProof/>
          <w:lang w:val="pt-BR"/>
        </w:rPr>
        <w:t xml:space="preserve"> </w:t>
      </w:r>
      <w:r w:rsidR="000C0D36">
        <w:rPr>
          <w:rFonts w:ascii="Calibri" w:hAnsi="Calibri"/>
          <w:noProof/>
          <w:lang w:val="pt-BR"/>
        </w:rPr>
        <w:t>J</w:t>
      </w:r>
      <w:r w:rsidRPr="00EA56D2">
        <w:rPr>
          <w:rFonts w:ascii="Calibri" w:hAnsi="Calibri"/>
          <w:noProof/>
          <w:lang w:val="pt-BR"/>
        </w:rPr>
        <w:t xml:space="preserve">. </w:t>
      </w:r>
      <w:r w:rsidRPr="00EA56D2">
        <w:rPr>
          <w:rFonts w:ascii="Calibri" w:hAnsi="Calibri"/>
          <w:i/>
          <w:iCs/>
          <w:noProof/>
          <w:lang w:val="pt-BR"/>
        </w:rPr>
        <w:t>et al</w:t>
      </w:r>
      <w:r w:rsidR="00CF571F" w:rsidRPr="00EA56D2">
        <w:rPr>
          <w:rFonts w:ascii="Calibri" w:hAnsi="Calibri"/>
          <w:noProof/>
          <w:lang w:val="pt-BR"/>
        </w:rPr>
        <w:t xml:space="preserve">., </w:t>
      </w:r>
      <w:r w:rsidR="000C0D36">
        <w:rPr>
          <w:rFonts w:ascii="Calibri" w:hAnsi="Calibri"/>
          <w:noProof/>
          <w:lang w:val="pt-BR"/>
        </w:rPr>
        <w:t>Quimica T6extil</w:t>
      </w:r>
      <w:r w:rsidR="00CF571F" w:rsidRPr="00EA56D2">
        <w:rPr>
          <w:rFonts w:ascii="Calibri" w:hAnsi="Calibri"/>
          <w:noProof/>
          <w:lang w:val="pt-BR"/>
        </w:rPr>
        <w:t xml:space="preserve"> J.</w:t>
      </w:r>
      <w:r w:rsidRPr="00EA56D2">
        <w:rPr>
          <w:rFonts w:ascii="Calibri" w:hAnsi="Calibri"/>
          <w:noProof/>
          <w:lang w:val="pt-BR"/>
        </w:rPr>
        <w:t xml:space="preserve"> 2</w:t>
      </w:r>
      <w:r w:rsidR="00802CC9" w:rsidRPr="00EA56D2">
        <w:rPr>
          <w:rFonts w:ascii="Calibri" w:hAnsi="Calibri"/>
          <w:noProof/>
          <w:lang w:val="pt-BR"/>
        </w:rPr>
        <w:t xml:space="preserve">, </w:t>
      </w:r>
      <w:r w:rsidR="000C0D36">
        <w:rPr>
          <w:rFonts w:ascii="Calibri" w:hAnsi="Calibri"/>
          <w:noProof/>
          <w:lang w:val="pt-BR"/>
        </w:rPr>
        <w:t>2</w:t>
      </w:r>
      <w:r w:rsidRPr="00EA56D2">
        <w:rPr>
          <w:rFonts w:ascii="Calibri" w:hAnsi="Calibri"/>
          <w:noProof/>
          <w:lang w:val="pt-BR"/>
        </w:rPr>
        <w:t>-1</w:t>
      </w:r>
      <w:r w:rsidR="000C0D36">
        <w:rPr>
          <w:rFonts w:ascii="Calibri" w:hAnsi="Calibri"/>
          <w:noProof/>
          <w:lang w:val="pt-BR"/>
        </w:rPr>
        <w:t>4</w:t>
      </w:r>
      <w:r w:rsidRPr="00EA56D2">
        <w:rPr>
          <w:rFonts w:ascii="Calibri" w:hAnsi="Calibri"/>
          <w:noProof/>
          <w:lang w:val="pt-BR"/>
        </w:rPr>
        <w:t>, 201</w:t>
      </w:r>
      <w:r w:rsidR="000C0D36">
        <w:rPr>
          <w:rFonts w:ascii="Calibri" w:hAnsi="Calibri"/>
          <w:noProof/>
          <w:lang w:val="pt-BR"/>
        </w:rPr>
        <w:t>8</w:t>
      </w:r>
    </w:p>
    <w:p w14:paraId="1D543E99" w14:textId="52269428" w:rsidR="001613B0" w:rsidRPr="00EA56D2" w:rsidRDefault="001613B0" w:rsidP="001613B0">
      <w:pPr>
        <w:pStyle w:val="Default"/>
        <w:jc w:val="both"/>
        <w:rPr>
          <w:rFonts w:ascii="Calibri" w:hAnsi="Calibri"/>
          <w:noProof/>
          <w:lang w:val="pt-BR" w:eastAsia="en-GB"/>
        </w:rPr>
      </w:pPr>
      <w:r w:rsidRPr="00EA56D2">
        <w:rPr>
          <w:rFonts w:ascii="Calibri" w:hAnsi="Calibri"/>
          <w:noProof/>
          <w:lang w:val="pt-BR"/>
        </w:rPr>
        <w:t>2.</w:t>
      </w:r>
      <w:r w:rsidR="000C0D36">
        <w:rPr>
          <w:rFonts w:ascii="Calibri" w:hAnsi="Calibri"/>
          <w:noProof/>
          <w:lang w:val="pt-BR" w:eastAsia="en-GB"/>
        </w:rPr>
        <w:t xml:space="preserve"> Santos, João P.</w:t>
      </w:r>
      <w:r w:rsidRPr="00EA56D2">
        <w:rPr>
          <w:rFonts w:ascii="Calibri" w:hAnsi="Calibri"/>
          <w:noProof/>
          <w:lang w:val="pt-BR" w:eastAsia="en-GB"/>
        </w:rPr>
        <w:t xml:space="preserve">, </w:t>
      </w:r>
      <w:r w:rsidR="000C0D36">
        <w:rPr>
          <w:rFonts w:ascii="Calibri" w:hAnsi="Calibri"/>
          <w:noProof/>
          <w:lang w:val="pt-BR" w:eastAsia="en-GB"/>
        </w:rPr>
        <w:t>Souza,</w:t>
      </w:r>
      <w:r w:rsidRPr="00EA56D2">
        <w:rPr>
          <w:rFonts w:ascii="Calibri" w:hAnsi="Calibri"/>
          <w:noProof/>
          <w:lang w:val="pt-BR" w:eastAsia="en-GB"/>
        </w:rPr>
        <w:t xml:space="preserve"> </w:t>
      </w:r>
      <w:r w:rsidR="000C0D36">
        <w:rPr>
          <w:rFonts w:ascii="Calibri" w:hAnsi="Calibri"/>
          <w:noProof/>
          <w:lang w:val="pt-BR" w:eastAsia="en-GB"/>
        </w:rPr>
        <w:t>Carlos</w:t>
      </w:r>
      <w:r w:rsidRPr="00EA56D2">
        <w:rPr>
          <w:rFonts w:ascii="Calibri" w:hAnsi="Calibri"/>
          <w:noProof/>
          <w:lang w:val="pt-BR" w:eastAsia="en-GB"/>
        </w:rPr>
        <w:t xml:space="preserve">. </w:t>
      </w:r>
      <w:r w:rsidR="000C0D36">
        <w:rPr>
          <w:rFonts w:ascii="Calibri" w:hAnsi="Calibri"/>
          <w:noProof/>
          <w:lang w:val="pt-BR" w:eastAsia="en-GB"/>
        </w:rPr>
        <w:t>Textilia</w:t>
      </w:r>
      <w:r w:rsidRPr="00EA56D2">
        <w:rPr>
          <w:rFonts w:ascii="Calibri" w:hAnsi="Calibri"/>
          <w:noProof/>
          <w:lang w:val="pt-BR" w:eastAsia="en-GB"/>
        </w:rPr>
        <w:t xml:space="preserve">. </w:t>
      </w:r>
      <w:r w:rsidR="000C0D36">
        <w:rPr>
          <w:rFonts w:ascii="Calibri" w:hAnsi="Calibri"/>
          <w:noProof/>
          <w:lang w:val="pt-BR" w:eastAsia="en-GB"/>
        </w:rPr>
        <w:t>São paulo: T, 15-30, 2010</w:t>
      </w:r>
      <w:r w:rsidRPr="00EA56D2">
        <w:rPr>
          <w:rFonts w:ascii="Calibri" w:hAnsi="Calibri"/>
          <w:noProof/>
          <w:lang w:val="pt-BR" w:eastAsia="en-GB"/>
        </w:rPr>
        <w:t xml:space="preserve">. </w:t>
      </w:r>
    </w:p>
    <w:p w14:paraId="43F22F9A" w14:textId="77777777" w:rsidR="00CC414F" w:rsidRPr="00EA56D2" w:rsidRDefault="00CC414F" w:rsidP="00CC414F">
      <w:pPr>
        <w:jc w:val="both"/>
        <w:rPr>
          <w:rFonts w:ascii="Calibri" w:hAnsi="Calibri"/>
          <w:noProof/>
          <w:lang w:val="pt-BR"/>
        </w:rPr>
      </w:pPr>
    </w:p>
    <w:p w14:paraId="3D18ED61" w14:textId="77777777" w:rsidR="00CC414F" w:rsidRPr="00EA56D2" w:rsidRDefault="00CC414F" w:rsidP="00CC414F">
      <w:pPr>
        <w:jc w:val="both"/>
        <w:rPr>
          <w:rFonts w:ascii="Calibri" w:hAnsi="Calibri"/>
          <w:noProof/>
          <w:lang w:val="pt-BR"/>
        </w:rPr>
      </w:pPr>
    </w:p>
    <w:p w14:paraId="00577231" w14:textId="77777777" w:rsidR="003107C5" w:rsidRPr="00EA56D2" w:rsidRDefault="003107C5">
      <w:pPr>
        <w:jc w:val="both"/>
        <w:rPr>
          <w:rFonts w:ascii="Calibri" w:hAnsi="Calibri"/>
          <w:b/>
          <w:bCs/>
          <w:noProof/>
          <w:u w:val="single"/>
          <w:lang w:val="pt-BR"/>
        </w:rPr>
      </w:pPr>
    </w:p>
    <w:p w14:paraId="35C46E02" w14:textId="77777777" w:rsidR="00CF571F" w:rsidRPr="00EA56D2" w:rsidRDefault="00CF571F">
      <w:pPr>
        <w:jc w:val="both"/>
        <w:rPr>
          <w:rFonts w:ascii="Calibri" w:hAnsi="Calibri"/>
          <w:b/>
          <w:bCs/>
          <w:noProof/>
          <w:u w:val="single"/>
          <w:lang w:val="pt-BR"/>
        </w:rPr>
      </w:pPr>
    </w:p>
    <w:p w14:paraId="4BBD2303" w14:textId="77777777" w:rsidR="00CF571F" w:rsidRPr="00EA56D2" w:rsidRDefault="00CF571F">
      <w:pPr>
        <w:jc w:val="both"/>
        <w:rPr>
          <w:rFonts w:ascii="Calibri" w:hAnsi="Calibri"/>
          <w:b/>
          <w:bCs/>
          <w:noProof/>
          <w:u w:val="single"/>
          <w:lang w:val="pt-BR"/>
        </w:rPr>
      </w:pPr>
    </w:p>
    <w:p w14:paraId="400C5764" w14:textId="77777777" w:rsidR="00B11DF2" w:rsidRDefault="00CE2C2E">
      <w:pPr>
        <w:jc w:val="both"/>
        <w:rPr>
          <w:rFonts w:ascii="Calibri" w:hAnsi="Calibri"/>
          <w:b/>
          <w:bCs/>
          <w:noProof/>
          <w:color w:val="FF0000"/>
          <w:u w:val="single"/>
          <w:lang w:val="pt-BR"/>
        </w:rPr>
      </w:pPr>
      <w:r w:rsidRPr="00B11DF2">
        <w:rPr>
          <w:rFonts w:ascii="Calibri" w:hAnsi="Calibri"/>
          <w:b/>
          <w:bCs/>
          <w:noProof/>
          <w:color w:val="FF0000"/>
          <w:u w:val="single"/>
          <w:lang w:val="pt-BR"/>
        </w:rPr>
        <w:t>Observação importante</w:t>
      </w:r>
      <w:r w:rsidR="00B8611D" w:rsidRPr="00B11DF2">
        <w:rPr>
          <w:rFonts w:ascii="Calibri" w:hAnsi="Calibri"/>
          <w:b/>
          <w:bCs/>
          <w:noProof/>
          <w:color w:val="FF0000"/>
          <w:u w:val="single"/>
          <w:lang w:val="pt-BR"/>
        </w:rPr>
        <w:t xml:space="preserve">: </w:t>
      </w:r>
    </w:p>
    <w:p w14:paraId="31F4FB9D" w14:textId="34816781" w:rsidR="00CF571F" w:rsidRPr="00B11DF2" w:rsidRDefault="00B8611D">
      <w:pPr>
        <w:jc w:val="both"/>
        <w:rPr>
          <w:rFonts w:ascii="Calibri" w:hAnsi="Calibri"/>
          <w:b/>
          <w:bCs/>
          <w:noProof/>
          <w:color w:val="FF0000"/>
          <w:u w:val="single"/>
          <w:lang w:val="pt-BR"/>
        </w:rPr>
      </w:pPr>
      <w:r w:rsidRPr="00B11DF2">
        <w:rPr>
          <w:rFonts w:ascii="Calibri" w:hAnsi="Calibri"/>
          <w:b/>
          <w:bCs/>
          <w:noProof/>
          <w:color w:val="FF0000"/>
          <w:u w:val="single"/>
          <w:lang w:val="pt-BR"/>
        </w:rPr>
        <w:t>O r</w:t>
      </w:r>
      <w:r w:rsidR="00B11DF2">
        <w:rPr>
          <w:rFonts w:ascii="Calibri" w:hAnsi="Calibri"/>
          <w:b/>
          <w:bCs/>
          <w:noProof/>
          <w:color w:val="FF0000"/>
          <w:u w:val="single"/>
          <w:lang w:val="pt-BR"/>
        </w:rPr>
        <w:t>esumo deve conter de 2 a no</w:t>
      </w:r>
      <w:r w:rsidR="00B11DF2" w:rsidRPr="00B11DF2">
        <w:rPr>
          <w:rFonts w:ascii="Calibri" w:hAnsi="Calibri"/>
          <w:b/>
          <w:bCs/>
          <w:noProof/>
          <w:color w:val="FF0000"/>
          <w:u w:val="single"/>
          <w:lang w:val="pt-BR"/>
        </w:rPr>
        <w:t xml:space="preserve"> máximo 4</w:t>
      </w:r>
      <w:r w:rsidRPr="00B11DF2">
        <w:rPr>
          <w:rFonts w:ascii="Calibri" w:hAnsi="Calibri"/>
          <w:b/>
          <w:bCs/>
          <w:noProof/>
          <w:color w:val="FF0000"/>
          <w:u w:val="single"/>
          <w:lang w:val="pt-BR"/>
        </w:rPr>
        <w:t xml:space="preserve"> páginas.</w:t>
      </w:r>
    </w:p>
    <w:p w14:paraId="1E65817E" w14:textId="77777777" w:rsidR="00CF571F" w:rsidRPr="00B11DF2" w:rsidRDefault="00CF571F">
      <w:pPr>
        <w:jc w:val="both"/>
        <w:rPr>
          <w:rFonts w:ascii="Calibri" w:hAnsi="Calibri"/>
          <w:b/>
          <w:bCs/>
          <w:noProof/>
          <w:color w:val="FF0000"/>
          <w:u w:val="single"/>
          <w:lang w:val="pt-BR"/>
        </w:rPr>
      </w:pPr>
    </w:p>
    <w:p w14:paraId="37256EE1" w14:textId="77777777" w:rsidR="00CF571F" w:rsidRPr="00EA56D2" w:rsidRDefault="00CF571F">
      <w:pPr>
        <w:jc w:val="both"/>
        <w:rPr>
          <w:rFonts w:ascii="Calibri" w:hAnsi="Calibri"/>
          <w:b/>
          <w:bCs/>
          <w:noProof/>
          <w:u w:val="single"/>
          <w:lang w:val="pt-BR"/>
        </w:rPr>
      </w:pPr>
    </w:p>
    <w:p w14:paraId="321B78BE" w14:textId="77777777" w:rsidR="00CF571F" w:rsidRPr="00EA56D2" w:rsidRDefault="00CF571F">
      <w:pPr>
        <w:jc w:val="both"/>
        <w:rPr>
          <w:rFonts w:ascii="Calibri" w:hAnsi="Calibri"/>
          <w:b/>
          <w:bCs/>
          <w:noProof/>
          <w:u w:val="single"/>
          <w:lang w:val="pt-BR"/>
        </w:rPr>
      </w:pPr>
    </w:p>
    <w:p w14:paraId="62F3E40B" w14:textId="77777777" w:rsidR="00CF571F" w:rsidRPr="00EA56D2" w:rsidRDefault="00CF571F">
      <w:pPr>
        <w:jc w:val="both"/>
        <w:rPr>
          <w:rFonts w:ascii="Calibri" w:hAnsi="Calibri"/>
          <w:b/>
          <w:bCs/>
          <w:noProof/>
          <w:u w:val="single"/>
          <w:lang w:val="pt-BR"/>
        </w:rPr>
      </w:pPr>
    </w:p>
    <w:p w14:paraId="1873F778" w14:textId="77777777" w:rsidR="003107C5" w:rsidRPr="00EA56D2" w:rsidRDefault="003107C5">
      <w:pPr>
        <w:jc w:val="both"/>
        <w:rPr>
          <w:rFonts w:ascii="Calibri" w:hAnsi="Calibri"/>
          <w:b/>
          <w:bCs/>
          <w:noProof/>
          <w:u w:val="single"/>
          <w:lang w:val="pt-BR"/>
        </w:rPr>
      </w:pPr>
    </w:p>
    <w:p w14:paraId="33E9699F" w14:textId="77777777" w:rsidR="003107C5" w:rsidRPr="00EA56D2" w:rsidRDefault="003107C5">
      <w:pPr>
        <w:jc w:val="both"/>
        <w:rPr>
          <w:rFonts w:ascii="Calibri" w:hAnsi="Calibri"/>
          <w:b/>
          <w:bCs/>
          <w:noProof/>
          <w:u w:val="single"/>
          <w:lang w:val="pt-BR"/>
        </w:rPr>
      </w:pPr>
    </w:p>
    <w:p w14:paraId="1C85C6FD" w14:textId="77777777" w:rsidR="003107C5" w:rsidRPr="00EA56D2" w:rsidRDefault="003107C5">
      <w:pPr>
        <w:jc w:val="both"/>
        <w:rPr>
          <w:rFonts w:ascii="Calibri" w:hAnsi="Calibri"/>
          <w:b/>
          <w:bCs/>
          <w:noProof/>
          <w:u w:val="single"/>
          <w:lang w:val="pt-BR"/>
        </w:rPr>
      </w:pPr>
    </w:p>
    <w:p w14:paraId="532FA3A9" w14:textId="77777777" w:rsidR="003107C5" w:rsidRPr="00EA56D2" w:rsidRDefault="003107C5">
      <w:pPr>
        <w:jc w:val="both"/>
        <w:rPr>
          <w:rFonts w:ascii="Calibri" w:hAnsi="Calibri"/>
          <w:b/>
          <w:bCs/>
          <w:noProof/>
          <w:u w:val="single"/>
          <w:lang w:val="pt-BR"/>
        </w:rPr>
      </w:pPr>
    </w:p>
    <w:p w14:paraId="65A67CBC" w14:textId="77777777" w:rsidR="00CC414F" w:rsidRPr="00EA56D2" w:rsidRDefault="00CC414F">
      <w:pPr>
        <w:jc w:val="both"/>
        <w:rPr>
          <w:rFonts w:ascii="Calibri" w:hAnsi="Calibri"/>
          <w:b/>
          <w:bCs/>
          <w:noProof/>
          <w:u w:val="single"/>
          <w:lang w:val="pt-BR"/>
        </w:rPr>
        <w:sectPr w:rsidR="00CC414F" w:rsidRPr="00EA56D2" w:rsidSect="00730B0D">
          <w:type w:val="continuous"/>
          <w:pgSz w:w="11907" w:h="16839" w:code="9"/>
          <w:pgMar w:top="1080" w:right="1080" w:bottom="1080" w:left="1080" w:header="708" w:footer="299" w:gutter="0"/>
          <w:cols w:num="2" w:space="708"/>
          <w:docGrid w:linePitch="360"/>
        </w:sectPr>
      </w:pPr>
    </w:p>
    <w:p w14:paraId="4C736158" w14:textId="2D0EA48A" w:rsidR="00CE2C2E" w:rsidRPr="000C0D36" w:rsidRDefault="008E373E" w:rsidP="000C0D36">
      <w:pPr>
        <w:rPr>
          <w:rFonts w:ascii="Calibri" w:hAnsi="Calibri"/>
          <w:noProof/>
          <w:lang w:val="pt-BR"/>
        </w:rPr>
      </w:pPr>
      <w:r w:rsidRPr="00EA56D2">
        <w:rPr>
          <w:rFonts w:ascii="Calibri" w:hAnsi="Calibri"/>
          <w:b/>
          <w:noProof/>
          <w:lang w:val="pt-BR"/>
        </w:rPr>
        <w:lastRenderedPageBreak/>
        <w:t>Figura</w:t>
      </w:r>
      <w:r w:rsidR="00DD1151" w:rsidRPr="00EA56D2">
        <w:rPr>
          <w:rFonts w:ascii="Calibri" w:hAnsi="Calibri"/>
          <w:b/>
          <w:noProof/>
          <w:lang w:val="pt-BR"/>
        </w:rPr>
        <w:t xml:space="preserve"> 1. </w:t>
      </w:r>
      <w:r w:rsidRPr="00EA56D2">
        <w:rPr>
          <w:rFonts w:ascii="Calibri" w:hAnsi="Calibri"/>
          <w:noProof/>
          <w:lang w:val="pt-BR"/>
        </w:rPr>
        <w:t>SETEX</w:t>
      </w:r>
      <w:r w:rsidR="00DD1151" w:rsidRPr="00EA56D2">
        <w:rPr>
          <w:rFonts w:ascii="Calibri" w:hAnsi="Calibri"/>
          <w:noProof/>
          <w:lang w:val="pt-BR"/>
        </w:rPr>
        <w:t xml:space="preserve"> 2018, </w:t>
      </w:r>
      <w:r w:rsidRPr="00EA56D2">
        <w:rPr>
          <w:rFonts w:ascii="Calibri" w:hAnsi="Calibri"/>
          <w:noProof/>
          <w:lang w:val="pt-BR"/>
        </w:rPr>
        <w:t>V Semana de Engenharia têxtil</w:t>
      </w:r>
      <w:r w:rsidR="003C1E52" w:rsidRPr="00EA56D2">
        <w:rPr>
          <w:rFonts w:ascii="Calibri" w:hAnsi="Calibri"/>
          <w:noProof/>
          <w:lang w:val="pt-BR"/>
        </w:rPr>
        <w:t xml:space="preserve"> (modelo de figura)</w:t>
      </w:r>
      <w:r w:rsidR="004E5182" w:rsidRPr="00EA56D2">
        <w:rPr>
          <w:rFonts w:ascii="Calibri" w:hAnsi="Calibri"/>
          <w:noProof/>
          <w:lang w:val="pt-BR"/>
        </w:rPr>
        <w:t>.</w:t>
      </w:r>
    </w:p>
    <w:sectPr w:rsidR="00CE2C2E" w:rsidRPr="000C0D36" w:rsidSect="00730B0D">
      <w:type w:val="continuous"/>
      <w:pgSz w:w="11907" w:h="16839" w:code="9"/>
      <w:pgMar w:top="1080" w:right="1080" w:bottom="1080" w:left="1080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F3749" w14:textId="77777777" w:rsidR="005844B7" w:rsidRDefault="005844B7">
      <w:r>
        <w:separator/>
      </w:r>
    </w:p>
  </w:endnote>
  <w:endnote w:type="continuationSeparator" w:id="0">
    <w:p w14:paraId="061FB7FF" w14:textId="77777777" w:rsidR="005844B7" w:rsidRDefault="0058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023BE" w14:textId="77777777" w:rsidR="005844B7" w:rsidRPr="008E373E" w:rsidRDefault="005844B7" w:rsidP="008E373E">
    <w:pPr>
      <w:jc w:val="both"/>
      <w:rPr>
        <w:rFonts w:ascii="Helvetica" w:eastAsia="MS Mincho" w:hAnsi="Helvetica" w:cs="Helvetica"/>
        <w:noProof/>
        <w:lang w:val="en-US" w:eastAsia="en-US"/>
      </w:rPr>
    </w:pPr>
    <w:r>
      <w:rPr>
        <w:rFonts w:ascii="Helvetica" w:eastAsia="MS Mincho" w:hAnsi="Helvetica" w:cs="Helvetic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DEDE1" wp14:editId="602BD6DC">
              <wp:simplePos x="0" y="0"/>
              <wp:positionH relativeFrom="column">
                <wp:posOffset>1828800</wp:posOffset>
              </wp:positionH>
              <wp:positionV relativeFrom="paragraph">
                <wp:posOffset>53340</wp:posOffset>
              </wp:positionV>
              <wp:extent cx="4800600" cy="5715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6012C1B" w14:textId="77777777" w:rsidR="005844B7" w:rsidRPr="00B8611D" w:rsidRDefault="005844B7">
                          <w:pPr>
                            <w:rPr>
                              <w:lang w:val="pt-BR"/>
                            </w:rPr>
                          </w:pPr>
                          <w:r w:rsidRPr="00B8611D">
                            <w:rPr>
                              <w:rFonts w:ascii="Calibri" w:eastAsia="Arial" w:hAnsi="Calibri" w:cs="Arial"/>
                              <w:b/>
                              <w:sz w:val="20"/>
                              <w:szCs w:val="20"/>
                              <w:lang w:val="pt-BR"/>
                            </w:rPr>
                            <w:t xml:space="preserve">V Semana de Engenharia Têxtil – V SETEX </w:t>
                          </w:r>
                          <w:r w:rsidRPr="00B8611D">
                            <w:rPr>
                              <w:rFonts w:ascii="Helvetica" w:eastAsia="MS Mincho" w:hAnsi="Helvetica" w:cs="Helvetica"/>
                              <w:noProof/>
                              <w:lang w:val="pt-BR" w:eastAsia="en-US"/>
                            </w:rPr>
                            <w:t xml:space="preserve"> - </w:t>
                          </w:r>
                          <w:r w:rsidRPr="00B8611D">
                            <w:rPr>
                              <w:rFonts w:ascii="Calibri" w:eastAsia="Arial" w:hAnsi="Calibri" w:cs="Arial"/>
                              <w:b/>
                              <w:sz w:val="20"/>
                              <w:szCs w:val="20"/>
                              <w:lang w:val="pt-BR"/>
                            </w:rPr>
                            <w:t>Natal/ RN, Brasil, 22</w:t>
                          </w:r>
                          <w:r w:rsidRPr="00B8611D">
                            <w:rPr>
                              <w:rFonts w:ascii="Calibri" w:eastAsia="Arial" w:hAnsi="Calibri" w:cs="Arial"/>
                              <w:b/>
                              <w:sz w:val="20"/>
                              <w:szCs w:val="20"/>
                              <w:vertAlign w:val="superscript"/>
                              <w:lang w:val="pt-BR"/>
                            </w:rPr>
                            <w:t>th</w:t>
                          </w:r>
                          <w:r w:rsidRPr="00B8611D">
                            <w:rPr>
                              <w:rFonts w:ascii="Calibri" w:eastAsia="Arial" w:hAnsi="Calibri" w:cs="Arial"/>
                              <w:b/>
                              <w:sz w:val="20"/>
                              <w:szCs w:val="20"/>
                              <w:lang w:val="pt-BR"/>
                            </w:rPr>
                            <w:t xml:space="preserve"> – 26</w:t>
                          </w:r>
                          <w:r w:rsidRPr="00B8611D">
                            <w:rPr>
                              <w:rFonts w:ascii="Calibri" w:eastAsia="Arial" w:hAnsi="Calibri" w:cs="Arial"/>
                              <w:b/>
                              <w:sz w:val="20"/>
                              <w:szCs w:val="20"/>
                              <w:vertAlign w:val="superscript"/>
                              <w:lang w:val="pt-BR"/>
                            </w:rPr>
                            <w:t>th</w:t>
                          </w:r>
                          <w:r w:rsidRPr="00B8611D">
                            <w:rPr>
                              <w:rFonts w:ascii="Calibri" w:eastAsia="Arial" w:hAnsi="Calibri" w:cs="Arial"/>
                              <w:b/>
                              <w:sz w:val="20"/>
                              <w:szCs w:val="20"/>
                              <w:lang w:val="pt-BR"/>
                            </w:rPr>
                            <w:t xml:space="preserve"> Outubro 2018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in;margin-top:4.2pt;width:37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" filled="f" stroked="f">
              <v:textbox inset=",7.2pt,,7.2pt">
                <w:txbxContent>
                  <w:p w14:paraId="56012C1B" w14:textId="77777777" w:rsidR="00EA56D2" w:rsidRPr="00B8611D" w:rsidRDefault="00EA56D2">
                    <w:pPr>
                      <w:rPr>
                        <w:lang w:val="pt-BR"/>
                      </w:rPr>
                    </w:pPr>
                    <w:r w:rsidRPr="00B8611D">
                      <w:rPr>
                        <w:rFonts w:ascii="Calibri" w:eastAsia="Arial" w:hAnsi="Calibri" w:cs="Arial"/>
                        <w:b/>
                        <w:sz w:val="20"/>
                        <w:szCs w:val="20"/>
                        <w:lang w:val="pt-BR"/>
                      </w:rPr>
                      <w:t xml:space="preserve">V Semana de Engenharia Têxtil – V SETEX </w:t>
                    </w:r>
                    <w:r w:rsidRPr="00B8611D">
                      <w:rPr>
                        <w:rFonts w:ascii="Helvetica" w:eastAsia="MS Mincho" w:hAnsi="Helvetica" w:cs="Helvetica"/>
                        <w:noProof/>
                        <w:lang w:val="pt-BR" w:eastAsia="en-US"/>
                      </w:rPr>
                      <w:t xml:space="preserve"> - </w:t>
                    </w:r>
                    <w:r w:rsidRPr="00B8611D">
                      <w:rPr>
                        <w:rFonts w:ascii="Calibri" w:eastAsia="Arial" w:hAnsi="Calibri" w:cs="Arial"/>
                        <w:b/>
                        <w:sz w:val="20"/>
                        <w:szCs w:val="20"/>
                        <w:lang w:val="pt-BR"/>
                      </w:rPr>
                      <w:t>Natal/ RN, Brasil, 22</w:t>
                    </w:r>
                    <w:r w:rsidRPr="00B8611D">
                      <w:rPr>
                        <w:rFonts w:ascii="Calibri" w:eastAsia="Arial" w:hAnsi="Calibri" w:cs="Arial"/>
                        <w:b/>
                        <w:sz w:val="20"/>
                        <w:szCs w:val="20"/>
                        <w:vertAlign w:val="superscript"/>
                        <w:lang w:val="pt-BR"/>
                      </w:rPr>
                      <w:t>th</w:t>
                    </w:r>
                    <w:r w:rsidRPr="00B8611D">
                      <w:rPr>
                        <w:rFonts w:ascii="Calibri" w:eastAsia="Arial" w:hAnsi="Calibri" w:cs="Arial"/>
                        <w:b/>
                        <w:sz w:val="20"/>
                        <w:szCs w:val="20"/>
                        <w:lang w:val="pt-BR"/>
                      </w:rPr>
                      <w:t xml:space="preserve"> – 26</w:t>
                    </w:r>
                    <w:r w:rsidRPr="00B8611D">
                      <w:rPr>
                        <w:rFonts w:ascii="Calibri" w:eastAsia="Arial" w:hAnsi="Calibri" w:cs="Arial"/>
                        <w:b/>
                        <w:sz w:val="20"/>
                        <w:szCs w:val="20"/>
                        <w:vertAlign w:val="superscript"/>
                        <w:lang w:val="pt-BR"/>
                      </w:rPr>
                      <w:t>th</w:t>
                    </w:r>
                    <w:r w:rsidRPr="00B8611D">
                      <w:rPr>
                        <w:rFonts w:ascii="Calibri" w:eastAsia="Arial" w:hAnsi="Calibri" w:cs="Arial"/>
                        <w:b/>
                        <w:sz w:val="20"/>
                        <w:szCs w:val="20"/>
                        <w:lang w:val="pt-BR"/>
                      </w:rPr>
                      <w:t xml:space="preserve"> Outubro 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eastAsia="MS Mincho" w:hAnsi="Helvetica" w:cs="Helvetica"/>
        <w:noProof/>
        <w:lang w:val="en-US" w:eastAsia="en-US"/>
      </w:rPr>
      <w:drawing>
        <wp:inline distT="0" distB="0" distL="0" distR="0" wp14:anchorId="0CDE9529" wp14:editId="520CF433">
          <wp:extent cx="1711325" cy="542925"/>
          <wp:effectExtent l="0" t="0" r="0" b="0"/>
          <wp:docPr id="2" name="Picture 2" descr="Captura de Tela 2018-09-10 às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 de Tela 2018-09-10 às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1151">
      <w:rPr>
        <w:rFonts w:ascii="Calibri" w:eastAsia="Arial" w:hAnsi="Calibri" w:cs="Arial"/>
        <w:b/>
        <w:sz w:val="20"/>
        <w:szCs w:val="20"/>
      </w:rPr>
      <w:t xml:space="preserve"> </w:t>
    </w:r>
  </w:p>
  <w:p w14:paraId="50B80CDC" w14:textId="77777777" w:rsidR="005844B7" w:rsidRPr="00DD1151" w:rsidRDefault="005844B7" w:rsidP="00CF627D">
    <w:pPr>
      <w:rPr>
        <w:rFonts w:ascii="Calibri" w:eastAsia="Arial" w:hAnsi="Calibri" w:cs="Arial"/>
        <w:b/>
        <w:sz w:val="20"/>
        <w:szCs w:val="20"/>
      </w:rPr>
    </w:pPr>
  </w:p>
  <w:p w14:paraId="3FD22FC9" w14:textId="77777777" w:rsidR="005844B7" w:rsidRPr="00307BB8" w:rsidRDefault="005844B7" w:rsidP="00CF627D">
    <w:pPr>
      <w:rPr>
        <w:rFonts w:ascii="Calibri" w:eastAsia="Arial" w:hAnsi="Calibri" w:cs="Arial"/>
        <w:b/>
        <w:sz w:val="20"/>
        <w:szCs w:val="20"/>
      </w:rPr>
    </w:pPr>
    <w:r w:rsidRPr="00307BB8">
      <w:rPr>
        <w:rFonts w:ascii="Calibri" w:eastAsia="Arial" w:hAnsi="Calibri" w:cs="Arial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79FF8" w14:textId="77777777" w:rsidR="005844B7" w:rsidRDefault="005844B7">
      <w:r>
        <w:separator/>
      </w:r>
    </w:p>
  </w:footnote>
  <w:footnote w:type="continuationSeparator" w:id="0">
    <w:p w14:paraId="50309062" w14:textId="77777777" w:rsidR="005844B7" w:rsidRDefault="0058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AE5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4DA"/>
    <w:rsid w:val="00002920"/>
    <w:rsid w:val="00004810"/>
    <w:rsid w:val="00005696"/>
    <w:rsid w:val="00032BBE"/>
    <w:rsid w:val="00051AF5"/>
    <w:rsid w:val="000859B3"/>
    <w:rsid w:val="00086B77"/>
    <w:rsid w:val="00087E8F"/>
    <w:rsid w:val="000B592E"/>
    <w:rsid w:val="000C0D36"/>
    <w:rsid w:val="000E1124"/>
    <w:rsid w:val="00110358"/>
    <w:rsid w:val="001613B0"/>
    <w:rsid w:val="00165F58"/>
    <w:rsid w:val="001979CA"/>
    <w:rsid w:val="0021304B"/>
    <w:rsid w:val="00235D6D"/>
    <w:rsid w:val="00241EDE"/>
    <w:rsid w:val="00284DB0"/>
    <w:rsid w:val="002C3E05"/>
    <w:rsid w:val="00307BB8"/>
    <w:rsid w:val="003107C5"/>
    <w:rsid w:val="0034011A"/>
    <w:rsid w:val="00345557"/>
    <w:rsid w:val="00354F7D"/>
    <w:rsid w:val="00370207"/>
    <w:rsid w:val="00381D09"/>
    <w:rsid w:val="003C1E52"/>
    <w:rsid w:val="003D5BEB"/>
    <w:rsid w:val="003F04CA"/>
    <w:rsid w:val="00411BF3"/>
    <w:rsid w:val="004E5182"/>
    <w:rsid w:val="00531F58"/>
    <w:rsid w:val="005436D8"/>
    <w:rsid w:val="005844B7"/>
    <w:rsid w:val="0064498C"/>
    <w:rsid w:val="00656222"/>
    <w:rsid w:val="0068631B"/>
    <w:rsid w:val="00730B0D"/>
    <w:rsid w:val="007575EB"/>
    <w:rsid w:val="007601D0"/>
    <w:rsid w:val="00776618"/>
    <w:rsid w:val="0077702E"/>
    <w:rsid w:val="007946AF"/>
    <w:rsid w:val="007F6BE9"/>
    <w:rsid w:val="008015B3"/>
    <w:rsid w:val="00802CC9"/>
    <w:rsid w:val="00826D3A"/>
    <w:rsid w:val="00852B27"/>
    <w:rsid w:val="00890F2E"/>
    <w:rsid w:val="008B0537"/>
    <w:rsid w:val="008C3610"/>
    <w:rsid w:val="008D2087"/>
    <w:rsid w:val="008D45E5"/>
    <w:rsid w:val="008D51D7"/>
    <w:rsid w:val="008E373E"/>
    <w:rsid w:val="008F29DB"/>
    <w:rsid w:val="00940F9A"/>
    <w:rsid w:val="00992E30"/>
    <w:rsid w:val="00A220B7"/>
    <w:rsid w:val="00A52AFE"/>
    <w:rsid w:val="00A77B3E"/>
    <w:rsid w:val="00AD4DF9"/>
    <w:rsid w:val="00AF19EB"/>
    <w:rsid w:val="00B02700"/>
    <w:rsid w:val="00B11DF2"/>
    <w:rsid w:val="00B15B63"/>
    <w:rsid w:val="00B72F9D"/>
    <w:rsid w:val="00B8611D"/>
    <w:rsid w:val="00B946FD"/>
    <w:rsid w:val="00B952C5"/>
    <w:rsid w:val="00BA2B62"/>
    <w:rsid w:val="00BA489D"/>
    <w:rsid w:val="00BF3E60"/>
    <w:rsid w:val="00C07954"/>
    <w:rsid w:val="00C74637"/>
    <w:rsid w:val="00CC414F"/>
    <w:rsid w:val="00CE2C2E"/>
    <w:rsid w:val="00CF571F"/>
    <w:rsid w:val="00CF627D"/>
    <w:rsid w:val="00D0112E"/>
    <w:rsid w:val="00D719E6"/>
    <w:rsid w:val="00D75F20"/>
    <w:rsid w:val="00DA2D58"/>
    <w:rsid w:val="00DC5C60"/>
    <w:rsid w:val="00DD1151"/>
    <w:rsid w:val="00DE2A2A"/>
    <w:rsid w:val="00DF7C73"/>
    <w:rsid w:val="00E32C69"/>
    <w:rsid w:val="00E3322F"/>
    <w:rsid w:val="00E40B8B"/>
    <w:rsid w:val="00E974C5"/>
    <w:rsid w:val="00EA56D2"/>
    <w:rsid w:val="00EB287E"/>
    <w:rsid w:val="00EB6854"/>
    <w:rsid w:val="00EC3C5F"/>
    <w:rsid w:val="00EC7647"/>
    <w:rsid w:val="00ED0869"/>
    <w:rsid w:val="00F477FC"/>
    <w:rsid w:val="00F6714A"/>
    <w:rsid w:val="00F73103"/>
    <w:rsid w:val="00FB2FC4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828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EF7B96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3E6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BF3E60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BF3E6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BF3E60"/>
    <w:rPr>
      <w:color w:val="000000"/>
      <w:sz w:val="24"/>
      <w:szCs w:val="24"/>
    </w:rPr>
  </w:style>
  <w:style w:type="character" w:styleId="Hyperlink">
    <w:name w:val="Hyperlink"/>
    <w:rsid w:val="00FB2FC4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802CC9"/>
    <w:rPr>
      <w:color w:val="808080"/>
      <w:shd w:val="clear" w:color="auto" w:fill="E6E6E6"/>
    </w:rPr>
  </w:style>
  <w:style w:type="paragraph" w:customStyle="1" w:styleId="Default">
    <w:name w:val="Default"/>
    <w:rsid w:val="001613B0"/>
    <w:pPr>
      <w:autoSpaceDE w:val="0"/>
      <w:autoSpaceDN w:val="0"/>
      <w:adjustRightInd w:val="0"/>
    </w:pPr>
    <w:rPr>
      <w:color w:val="000000"/>
      <w:sz w:val="24"/>
      <w:szCs w:val="24"/>
      <w:lang w:val="es-AR" w:eastAsia="es-AR"/>
    </w:rPr>
  </w:style>
  <w:style w:type="paragraph" w:styleId="BalloonText">
    <w:name w:val="Balloon Text"/>
    <w:basedOn w:val="Normal"/>
    <w:link w:val="BalloonTextChar"/>
    <w:rsid w:val="00CE2C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2C2E"/>
    <w:rPr>
      <w:rFonts w:ascii="Lucida Grande" w:hAnsi="Lucida Grande" w:cs="Lucida Grande"/>
      <w:color w:val="000000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EF7B96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3E6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BF3E60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BF3E6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BF3E60"/>
    <w:rPr>
      <w:color w:val="000000"/>
      <w:sz w:val="24"/>
      <w:szCs w:val="24"/>
    </w:rPr>
  </w:style>
  <w:style w:type="character" w:styleId="Hyperlink">
    <w:name w:val="Hyperlink"/>
    <w:rsid w:val="00FB2FC4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802CC9"/>
    <w:rPr>
      <w:color w:val="808080"/>
      <w:shd w:val="clear" w:color="auto" w:fill="E6E6E6"/>
    </w:rPr>
  </w:style>
  <w:style w:type="paragraph" w:customStyle="1" w:styleId="Default">
    <w:name w:val="Default"/>
    <w:rsid w:val="001613B0"/>
    <w:pPr>
      <w:autoSpaceDE w:val="0"/>
      <w:autoSpaceDN w:val="0"/>
      <w:adjustRightInd w:val="0"/>
    </w:pPr>
    <w:rPr>
      <w:color w:val="000000"/>
      <w:sz w:val="24"/>
      <w:szCs w:val="24"/>
      <w:lang w:val="es-AR" w:eastAsia="es-AR"/>
    </w:rPr>
  </w:style>
  <w:style w:type="paragraph" w:styleId="BalloonText">
    <w:name w:val="Balloon Text"/>
    <w:basedOn w:val="Normal"/>
    <w:link w:val="BalloonTextChar"/>
    <w:rsid w:val="00CE2C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2C2E"/>
    <w:rPr>
      <w:rFonts w:ascii="Lucida Grande" w:hAnsi="Lucida Grande" w:cs="Lucida Grande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1428</Characters>
  <Application>Microsoft Macintosh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Liverpool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Nick</dc:creator>
  <cp:keywords/>
  <cp:lastModifiedBy>Iris Oliveira da Silva</cp:lastModifiedBy>
  <cp:revision>19</cp:revision>
  <cp:lastPrinted>2014-10-06T14:27:00Z</cp:lastPrinted>
  <dcterms:created xsi:type="dcterms:W3CDTF">2018-10-04T22:52:00Z</dcterms:created>
  <dcterms:modified xsi:type="dcterms:W3CDTF">2018-10-05T00:19:00Z</dcterms:modified>
</cp:coreProperties>
</file>